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96B" w:rsidRPr="00497737" w:rsidRDefault="00DE296B" w:rsidP="00DE296B">
      <w:pPr>
        <w:spacing w:after="0" w:line="240" w:lineRule="auto"/>
        <w:jc w:val="center"/>
        <w:rPr>
          <w:rFonts w:ascii="Times New Roman" w:eastAsia="Times New Roman" w:hAnsi="Times New Roman"/>
          <w:b/>
          <w:lang w:eastAsia="ru-RU"/>
        </w:rPr>
      </w:pPr>
      <w:r w:rsidRPr="005D1570">
        <w:rPr>
          <w:rFonts w:ascii="Times New Roman" w:eastAsia="Times New Roman" w:hAnsi="Times New Roman"/>
          <w:b/>
          <w:lang w:eastAsia="ru-RU"/>
        </w:rPr>
        <w:t>М</w:t>
      </w:r>
      <w:r w:rsidRPr="00497737">
        <w:rPr>
          <w:rFonts w:ascii="Times New Roman" w:eastAsia="Times New Roman" w:hAnsi="Times New Roman"/>
          <w:b/>
          <w:lang w:eastAsia="ru-RU"/>
        </w:rPr>
        <w:t xml:space="preserve">УНИЦИПАЛЬНОЕ АВТОНОМНОЕ УЧРЕЖДЕНИЕ ДОПОЛНИТЕЛЬНОГО ОБРАЗОВАНИЯ ДЕТСКАЯ ШКОЛА ИСКУССТВ МУНИЦИПАЛЬНОГО РАЙОНА БЕЛОРЕЦКИЙ РАЙОН РЕСПУБЛИКИ БАШКОРТОСТАН (МАУ ДО «ДШИ» </w:t>
      </w:r>
      <w:proofErr w:type="spellStart"/>
      <w:r w:rsidRPr="00497737">
        <w:rPr>
          <w:rFonts w:ascii="Times New Roman" w:eastAsia="Times New Roman" w:hAnsi="Times New Roman"/>
          <w:b/>
          <w:lang w:eastAsia="ru-RU"/>
        </w:rPr>
        <w:t>с</w:t>
      </w:r>
      <w:proofErr w:type="gramStart"/>
      <w:r w:rsidRPr="00497737">
        <w:rPr>
          <w:rFonts w:ascii="Times New Roman" w:eastAsia="Times New Roman" w:hAnsi="Times New Roman"/>
          <w:b/>
          <w:lang w:eastAsia="ru-RU"/>
        </w:rPr>
        <w:t>.И</w:t>
      </w:r>
      <w:proofErr w:type="gramEnd"/>
      <w:r w:rsidRPr="00497737">
        <w:rPr>
          <w:rFonts w:ascii="Times New Roman" w:eastAsia="Times New Roman" w:hAnsi="Times New Roman"/>
          <w:b/>
          <w:lang w:eastAsia="ru-RU"/>
        </w:rPr>
        <w:t>НЗЕР</w:t>
      </w:r>
      <w:proofErr w:type="spellEnd"/>
      <w:r w:rsidRPr="00497737">
        <w:rPr>
          <w:rFonts w:ascii="Times New Roman" w:eastAsia="Times New Roman" w:hAnsi="Times New Roman"/>
          <w:b/>
          <w:lang w:eastAsia="ru-RU"/>
        </w:rPr>
        <w:t>)</w:t>
      </w:r>
    </w:p>
    <w:p w:rsidR="00DE296B" w:rsidRPr="00497737" w:rsidRDefault="00DE296B" w:rsidP="00DE296B">
      <w:pPr>
        <w:widowControl w:val="0"/>
        <w:autoSpaceDE w:val="0"/>
        <w:spacing w:after="0" w:line="240" w:lineRule="auto"/>
        <w:jc w:val="center"/>
        <w:rPr>
          <w:rFonts w:ascii="Times New Roman" w:eastAsia="Times New Roman" w:hAnsi="Times New Roman"/>
          <w:b/>
          <w:color w:val="000000"/>
          <w:sz w:val="28"/>
          <w:szCs w:val="28"/>
          <w:lang w:eastAsia="ar-SA"/>
        </w:rPr>
      </w:pPr>
    </w:p>
    <w:p w:rsidR="00DE296B" w:rsidRPr="00497737" w:rsidRDefault="00DE296B" w:rsidP="00DE296B">
      <w:pPr>
        <w:widowControl w:val="0"/>
        <w:autoSpaceDE w:val="0"/>
        <w:spacing w:after="0" w:line="240" w:lineRule="auto"/>
        <w:jc w:val="center"/>
        <w:rPr>
          <w:rFonts w:ascii="Times New Roman" w:eastAsia="Times New Roman" w:hAnsi="Times New Roman"/>
          <w:b/>
          <w:color w:val="000000"/>
          <w:sz w:val="28"/>
          <w:szCs w:val="28"/>
          <w:lang w:eastAsia="ar-SA"/>
        </w:rPr>
      </w:pPr>
    </w:p>
    <w:p w:rsidR="00DE296B" w:rsidRPr="00497737" w:rsidRDefault="00DE296B" w:rsidP="00DE296B">
      <w:pPr>
        <w:widowControl w:val="0"/>
        <w:autoSpaceDE w:val="0"/>
        <w:spacing w:after="0" w:line="240" w:lineRule="auto"/>
        <w:jc w:val="center"/>
        <w:rPr>
          <w:rFonts w:ascii="Times New Roman" w:eastAsia="Times New Roman" w:hAnsi="Times New Roman"/>
          <w:b/>
          <w:color w:val="000000"/>
          <w:sz w:val="28"/>
          <w:szCs w:val="28"/>
          <w:lang w:eastAsia="ar-SA"/>
        </w:rPr>
      </w:pPr>
    </w:p>
    <w:p w:rsidR="00DE296B" w:rsidRPr="00497737" w:rsidRDefault="00DE296B" w:rsidP="00DE296B">
      <w:pPr>
        <w:widowControl w:val="0"/>
        <w:autoSpaceDE w:val="0"/>
        <w:spacing w:after="0" w:line="240" w:lineRule="auto"/>
        <w:jc w:val="center"/>
        <w:rPr>
          <w:rFonts w:ascii="Times New Roman" w:eastAsia="Times New Roman" w:hAnsi="Times New Roman"/>
          <w:b/>
          <w:color w:val="000000"/>
          <w:sz w:val="28"/>
          <w:szCs w:val="28"/>
          <w:lang w:eastAsia="ar-SA"/>
        </w:rPr>
      </w:pPr>
    </w:p>
    <w:p w:rsidR="00DE296B" w:rsidRPr="00497737" w:rsidRDefault="00DE296B" w:rsidP="00DE296B">
      <w:pPr>
        <w:widowControl w:val="0"/>
        <w:autoSpaceDE w:val="0"/>
        <w:spacing w:after="0" w:line="240" w:lineRule="auto"/>
        <w:jc w:val="center"/>
        <w:rPr>
          <w:rFonts w:ascii="Times New Roman" w:eastAsia="Times New Roman" w:hAnsi="Times New Roman"/>
          <w:b/>
          <w:color w:val="000000"/>
          <w:sz w:val="28"/>
          <w:szCs w:val="28"/>
          <w:lang w:eastAsia="ar-SA"/>
        </w:rPr>
      </w:pPr>
    </w:p>
    <w:p w:rsidR="00DE296B" w:rsidRPr="00497737" w:rsidRDefault="00DE296B" w:rsidP="00DE296B">
      <w:pPr>
        <w:widowControl w:val="0"/>
        <w:autoSpaceDE w:val="0"/>
        <w:spacing w:after="0" w:line="240" w:lineRule="auto"/>
        <w:jc w:val="center"/>
        <w:rPr>
          <w:rFonts w:ascii="Times New Roman" w:eastAsia="Times New Roman" w:hAnsi="Times New Roman"/>
          <w:b/>
          <w:color w:val="000000"/>
          <w:sz w:val="28"/>
          <w:szCs w:val="28"/>
          <w:lang w:eastAsia="ar-SA"/>
        </w:rPr>
      </w:pPr>
    </w:p>
    <w:p w:rsidR="00DE296B" w:rsidRPr="00497737" w:rsidRDefault="00DE296B" w:rsidP="00DE296B">
      <w:pPr>
        <w:widowControl w:val="0"/>
        <w:autoSpaceDE w:val="0"/>
        <w:spacing w:after="0" w:line="240" w:lineRule="auto"/>
        <w:jc w:val="center"/>
        <w:rPr>
          <w:rFonts w:ascii="Times New Roman" w:eastAsia="Times New Roman" w:hAnsi="Times New Roman"/>
          <w:b/>
          <w:color w:val="000000"/>
          <w:sz w:val="28"/>
          <w:szCs w:val="28"/>
          <w:lang w:eastAsia="ar-SA"/>
        </w:rPr>
      </w:pPr>
    </w:p>
    <w:p w:rsidR="00DE296B" w:rsidRPr="00497737" w:rsidRDefault="00DE296B" w:rsidP="00DE296B">
      <w:pPr>
        <w:widowControl w:val="0"/>
        <w:autoSpaceDE w:val="0"/>
        <w:spacing w:after="0" w:line="240" w:lineRule="auto"/>
        <w:jc w:val="center"/>
        <w:rPr>
          <w:rFonts w:ascii="Times New Roman" w:eastAsia="Times New Roman" w:hAnsi="Times New Roman"/>
          <w:b/>
          <w:color w:val="000000"/>
          <w:sz w:val="28"/>
          <w:szCs w:val="28"/>
          <w:lang w:eastAsia="ar-SA"/>
        </w:rPr>
      </w:pPr>
    </w:p>
    <w:p w:rsidR="00DE296B" w:rsidRPr="00497737" w:rsidRDefault="00DE296B" w:rsidP="00DE296B">
      <w:pPr>
        <w:widowControl w:val="0"/>
        <w:autoSpaceDE w:val="0"/>
        <w:spacing w:after="0" w:line="240" w:lineRule="auto"/>
        <w:jc w:val="center"/>
        <w:rPr>
          <w:rFonts w:ascii="Times New Roman" w:eastAsia="Times New Roman" w:hAnsi="Times New Roman"/>
          <w:b/>
          <w:color w:val="000000"/>
          <w:sz w:val="28"/>
          <w:szCs w:val="28"/>
          <w:lang w:eastAsia="ar-SA"/>
        </w:rPr>
      </w:pPr>
      <w:r w:rsidRPr="00497737">
        <w:rPr>
          <w:rFonts w:ascii="Times New Roman" w:eastAsia="Times New Roman" w:hAnsi="Times New Roman"/>
          <w:b/>
          <w:color w:val="000000"/>
          <w:sz w:val="28"/>
          <w:szCs w:val="28"/>
          <w:lang w:eastAsia="ar-SA"/>
        </w:rPr>
        <w:t xml:space="preserve">ДОПОЛНИТЕЛЬНАЯ  ОБЩЕРАЗВИВАЮЩАЯ ПРОГРАММА </w:t>
      </w:r>
    </w:p>
    <w:p w:rsidR="00DE296B" w:rsidRPr="00497737" w:rsidRDefault="00DE296B" w:rsidP="00DE296B">
      <w:pPr>
        <w:widowControl w:val="0"/>
        <w:autoSpaceDE w:val="0"/>
        <w:spacing w:after="0" w:line="240" w:lineRule="auto"/>
        <w:jc w:val="center"/>
        <w:rPr>
          <w:rFonts w:ascii="Times New Roman" w:eastAsia="Times New Roman" w:hAnsi="Times New Roman"/>
          <w:b/>
          <w:color w:val="000000"/>
          <w:sz w:val="28"/>
          <w:szCs w:val="28"/>
          <w:lang w:eastAsia="ar-SA"/>
        </w:rPr>
      </w:pPr>
      <w:r w:rsidRPr="00497737">
        <w:rPr>
          <w:rFonts w:ascii="Times New Roman" w:eastAsia="Times New Roman" w:hAnsi="Times New Roman"/>
          <w:b/>
          <w:color w:val="000000"/>
          <w:sz w:val="28"/>
          <w:szCs w:val="28"/>
          <w:lang w:eastAsia="ar-SA"/>
        </w:rPr>
        <w:t>В ОБЛАСТИ ИЗОБРАЗИТЕЛЬНОГО ИСКУССТВА</w:t>
      </w:r>
    </w:p>
    <w:p w:rsidR="00DE296B" w:rsidRPr="00497737" w:rsidRDefault="00DE296B" w:rsidP="00DE296B">
      <w:pPr>
        <w:widowControl w:val="0"/>
        <w:autoSpaceDE w:val="0"/>
        <w:spacing w:after="0" w:line="240" w:lineRule="auto"/>
        <w:jc w:val="center"/>
        <w:rPr>
          <w:rFonts w:ascii="Times New Roman" w:eastAsia="Times New Roman" w:hAnsi="Times New Roman"/>
          <w:b/>
          <w:color w:val="000000"/>
          <w:sz w:val="28"/>
          <w:szCs w:val="28"/>
          <w:lang w:eastAsia="ar-SA"/>
        </w:rPr>
      </w:pPr>
    </w:p>
    <w:p w:rsidR="00DE296B" w:rsidRPr="00497737" w:rsidRDefault="00DE296B" w:rsidP="00DE296B">
      <w:pPr>
        <w:widowControl w:val="0"/>
        <w:autoSpaceDE w:val="0"/>
        <w:spacing w:after="0" w:line="240" w:lineRule="auto"/>
        <w:jc w:val="center"/>
        <w:rPr>
          <w:rFonts w:ascii="Times New Roman" w:eastAsia="Times New Roman" w:hAnsi="Times New Roman"/>
          <w:b/>
          <w:color w:val="000000"/>
          <w:sz w:val="36"/>
          <w:szCs w:val="40"/>
          <w:lang w:eastAsia="ar-SA"/>
        </w:rPr>
      </w:pPr>
      <w:r w:rsidRPr="00497737">
        <w:rPr>
          <w:rFonts w:ascii="Times New Roman" w:eastAsia="Times New Roman" w:hAnsi="Times New Roman"/>
          <w:b/>
          <w:color w:val="000000"/>
          <w:sz w:val="36"/>
          <w:szCs w:val="40"/>
          <w:lang w:eastAsia="ar-SA"/>
        </w:rPr>
        <w:t>по учебному предмету</w:t>
      </w:r>
    </w:p>
    <w:p w:rsidR="00DE296B" w:rsidRPr="00497737" w:rsidRDefault="00992B3C" w:rsidP="00DE296B">
      <w:pPr>
        <w:jc w:val="center"/>
        <w:rPr>
          <w:rFonts w:ascii="Times New Roman" w:eastAsia="Times New Roman" w:hAnsi="Times New Roman"/>
          <w:b/>
          <w:color w:val="000000"/>
          <w:sz w:val="42"/>
          <w:szCs w:val="42"/>
          <w:lang w:eastAsia="ar-SA"/>
        </w:rPr>
      </w:pPr>
      <w:r>
        <w:rPr>
          <w:rFonts w:ascii="Times New Roman" w:eastAsia="Times New Roman" w:hAnsi="Times New Roman"/>
          <w:b/>
          <w:color w:val="000000"/>
          <w:sz w:val="42"/>
          <w:szCs w:val="42"/>
          <w:lang w:eastAsia="ar-SA"/>
        </w:rPr>
        <w:t>О</w:t>
      </w:r>
      <w:r w:rsidR="00901D53">
        <w:rPr>
          <w:rFonts w:ascii="Times New Roman" w:eastAsia="Times New Roman" w:hAnsi="Times New Roman"/>
          <w:b/>
          <w:color w:val="000000"/>
          <w:sz w:val="42"/>
          <w:szCs w:val="42"/>
          <w:lang w:eastAsia="ar-SA"/>
        </w:rPr>
        <w:t>сновы прикладного творчества</w:t>
      </w:r>
    </w:p>
    <w:p w:rsidR="00DE296B" w:rsidRPr="00497737" w:rsidRDefault="00DE296B" w:rsidP="00DE296B">
      <w:pPr>
        <w:jc w:val="center"/>
        <w:rPr>
          <w:rFonts w:ascii="Times New Roman" w:eastAsia="Times New Roman" w:hAnsi="Times New Roman"/>
          <w:b/>
          <w:color w:val="000000"/>
          <w:sz w:val="42"/>
          <w:szCs w:val="42"/>
          <w:lang w:eastAsia="ar-SA"/>
        </w:rPr>
      </w:pPr>
      <w:r w:rsidRPr="00497737">
        <w:rPr>
          <w:rFonts w:ascii="Times New Roman" w:eastAsia="Times New Roman" w:hAnsi="Times New Roman"/>
          <w:b/>
          <w:color w:val="000000"/>
          <w:sz w:val="42"/>
          <w:szCs w:val="42"/>
          <w:lang w:eastAsia="ar-SA"/>
        </w:rPr>
        <w:t>(подготовительный класс)</w:t>
      </w:r>
    </w:p>
    <w:p w:rsidR="00DE296B" w:rsidRPr="00497737" w:rsidRDefault="00DE296B" w:rsidP="00DE296B">
      <w:pPr>
        <w:jc w:val="center"/>
        <w:rPr>
          <w:rFonts w:ascii="Times New Roman" w:eastAsia="Times New Roman" w:hAnsi="Times New Roman"/>
          <w:b/>
          <w:color w:val="000000"/>
          <w:sz w:val="42"/>
          <w:szCs w:val="42"/>
          <w:lang w:eastAsia="ar-SA"/>
        </w:rPr>
      </w:pPr>
    </w:p>
    <w:p w:rsidR="00DE296B" w:rsidRPr="00497737" w:rsidRDefault="00DE296B" w:rsidP="00DE296B">
      <w:pPr>
        <w:jc w:val="center"/>
        <w:rPr>
          <w:rFonts w:ascii="Times New Roman" w:eastAsia="Times New Roman" w:hAnsi="Times New Roman"/>
          <w:b/>
          <w:color w:val="000000"/>
          <w:sz w:val="42"/>
          <w:szCs w:val="42"/>
          <w:lang w:eastAsia="ar-SA"/>
        </w:rPr>
      </w:pPr>
    </w:p>
    <w:p w:rsidR="00DE296B" w:rsidRPr="00497737" w:rsidRDefault="00DE296B" w:rsidP="00DE296B">
      <w:pPr>
        <w:jc w:val="center"/>
        <w:rPr>
          <w:rFonts w:ascii="Times New Roman" w:eastAsia="Times New Roman" w:hAnsi="Times New Roman"/>
          <w:b/>
          <w:color w:val="000000"/>
          <w:sz w:val="42"/>
          <w:szCs w:val="42"/>
          <w:lang w:eastAsia="ar-SA"/>
        </w:rPr>
      </w:pPr>
    </w:p>
    <w:p w:rsidR="00DE296B" w:rsidRPr="00497737" w:rsidRDefault="00DE296B" w:rsidP="00DE296B">
      <w:pPr>
        <w:jc w:val="center"/>
        <w:rPr>
          <w:rFonts w:ascii="Times New Roman" w:eastAsia="Times New Roman" w:hAnsi="Times New Roman"/>
          <w:b/>
          <w:color w:val="000000"/>
          <w:sz w:val="42"/>
          <w:szCs w:val="42"/>
          <w:lang w:eastAsia="ar-SA"/>
        </w:rPr>
      </w:pPr>
    </w:p>
    <w:p w:rsidR="00DE296B" w:rsidRPr="00497737" w:rsidRDefault="00DE296B" w:rsidP="00DE296B">
      <w:pPr>
        <w:jc w:val="center"/>
        <w:rPr>
          <w:rFonts w:ascii="Times New Roman" w:eastAsia="Times New Roman" w:hAnsi="Times New Roman"/>
          <w:b/>
          <w:color w:val="000000"/>
          <w:sz w:val="42"/>
          <w:szCs w:val="42"/>
          <w:lang w:eastAsia="ar-SA"/>
        </w:rPr>
      </w:pPr>
    </w:p>
    <w:p w:rsidR="00DE296B" w:rsidRPr="00497737" w:rsidRDefault="00DE296B" w:rsidP="00DE296B">
      <w:pPr>
        <w:jc w:val="center"/>
        <w:rPr>
          <w:rFonts w:ascii="Times New Roman" w:eastAsia="Times New Roman" w:hAnsi="Times New Roman"/>
          <w:b/>
          <w:color w:val="000000"/>
          <w:sz w:val="42"/>
          <w:szCs w:val="42"/>
          <w:lang w:eastAsia="ar-SA"/>
        </w:rPr>
      </w:pPr>
    </w:p>
    <w:p w:rsidR="00DE296B" w:rsidRPr="00497737" w:rsidRDefault="00DE296B" w:rsidP="00DE296B">
      <w:pPr>
        <w:jc w:val="center"/>
        <w:rPr>
          <w:rFonts w:ascii="Times New Roman" w:eastAsia="Times New Roman" w:hAnsi="Times New Roman"/>
          <w:b/>
          <w:color w:val="000000"/>
          <w:sz w:val="42"/>
          <w:szCs w:val="42"/>
          <w:lang w:eastAsia="ar-SA"/>
        </w:rPr>
      </w:pPr>
    </w:p>
    <w:p w:rsidR="00DE296B" w:rsidRPr="00497737" w:rsidRDefault="00DE296B" w:rsidP="00DE296B">
      <w:pPr>
        <w:jc w:val="center"/>
        <w:rPr>
          <w:rFonts w:ascii="Times New Roman" w:eastAsia="Times New Roman" w:hAnsi="Times New Roman"/>
          <w:b/>
          <w:color w:val="000000"/>
          <w:sz w:val="42"/>
          <w:szCs w:val="42"/>
          <w:lang w:eastAsia="ar-SA"/>
        </w:rPr>
      </w:pPr>
    </w:p>
    <w:p w:rsidR="00DE296B" w:rsidRPr="00497737" w:rsidRDefault="00DE296B" w:rsidP="00DE296B">
      <w:pPr>
        <w:jc w:val="center"/>
        <w:rPr>
          <w:rFonts w:ascii="Times New Roman" w:eastAsia="Times New Roman" w:hAnsi="Times New Roman"/>
          <w:b/>
          <w:color w:val="000000"/>
          <w:sz w:val="42"/>
          <w:szCs w:val="42"/>
          <w:lang w:eastAsia="ar-SA"/>
        </w:rPr>
      </w:pPr>
    </w:p>
    <w:p w:rsidR="00DE296B" w:rsidRPr="00497737" w:rsidRDefault="00DE296B" w:rsidP="00DE296B">
      <w:pPr>
        <w:jc w:val="center"/>
        <w:rPr>
          <w:rFonts w:ascii="Times New Roman" w:eastAsia="Times New Roman" w:hAnsi="Times New Roman"/>
          <w:b/>
          <w:color w:val="000000"/>
          <w:sz w:val="42"/>
          <w:szCs w:val="42"/>
          <w:lang w:eastAsia="ar-SA"/>
        </w:rPr>
      </w:pPr>
    </w:p>
    <w:p w:rsidR="00DE296B" w:rsidRPr="00497737" w:rsidRDefault="00DE296B" w:rsidP="00DE296B">
      <w:pPr>
        <w:jc w:val="center"/>
        <w:rPr>
          <w:rFonts w:ascii="Times New Roman" w:eastAsia="Times New Roman" w:hAnsi="Times New Roman"/>
          <w:b/>
          <w:color w:val="000000"/>
          <w:sz w:val="42"/>
          <w:szCs w:val="42"/>
          <w:lang w:eastAsia="ar-SA"/>
        </w:rPr>
      </w:pPr>
    </w:p>
    <w:p w:rsidR="00DE296B" w:rsidRPr="00497737" w:rsidRDefault="00DE296B" w:rsidP="00DE296B">
      <w:pPr>
        <w:jc w:val="center"/>
        <w:rPr>
          <w:rFonts w:ascii="Times New Roman" w:eastAsia="Times New Roman" w:hAnsi="Times New Roman"/>
          <w:color w:val="000000"/>
          <w:sz w:val="32"/>
          <w:szCs w:val="32"/>
          <w:lang w:eastAsia="ar-SA"/>
        </w:rPr>
      </w:pPr>
      <w:r w:rsidRPr="00497737">
        <w:rPr>
          <w:rFonts w:ascii="Times New Roman" w:eastAsia="Times New Roman" w:hAnsi="Times New Roman"/>
          <w:color w:val="000000"/>
          <w:sz w:val="32"/>
          <w:szCs w:val="32"/>
          <w:lang w:eastAsia="ar-SA"/>
        </w:rPr>
        <w:t>Инзер</w:t>
      </w:r>
    </w:p>
    <w:p w:rsidR="00DE296B" w:rsidRPr="00497737" w:rsidRDefault="00DE296B" w:rsidP="00DE296B">
      <w:pPr>
        <w:jc w:val="center"/>
        <w:rPr>
          <w:rFonts w:ascii="Times New Roman" w:eastAsia="Times New Roman" w:hAnsi="Times New Roman"/>
          <w:color w:val="000000"/>
          <w:sz w:val="32"/>
          <w:szCs w:val="32"/>
          <w:lang w:eastAsia="ar-SA"/>
        </w:rPr>
      </w:pPr>
    </w:p>
    <w:p w:rsidR="00DE296B" w:rsidRPr="00497737" w:rsidRDefault="00DE296B" w:rsidP="00DE296B">
      <w:pPr>
        <w:spacing w:line="360" w:lineRule="auto"/>
        <w:contextualSpacing/>
        <w:rPr>
          <w:rFonts w:ascii="Times New Roman" w:hAnsi="Times New Roman"/>
          <w:sz w:val="28"/>
          <w:szCs w:val="28"/>
        </w:rPr>
      </w:pPr>
      <w:r w:rsidRPr="00497737">
        <w:rPr>
          <w:rFonts w:ascii="Times New Roman" w:hAnsi="Times New Roman"/>
          <w:sz w:val="24"/>
          <w:szCs w:val="24"/>
        </w:rPr>
        <w:lastRenderedPageBreak/>
        <w:t>«РАСМОТРЕННО»                                                         «УТВЕРЖДАЮ»</w:t>
      </w:r>
    </w:p>
    <w:p w:rsidR="00DE296B" w:rsidRPr="00497737" w:rsidRDefault="00DE296B" w:rsidP="00DE296B">
      <w:pPr>
        <w:spacing w:after="0" w:line="240" w:lineRule="auto"/>
        <w:ind w:right="283"/>
        <w:contextualSpacing/>
        <w:rPr>
          <w:rFonts w:ascii="Times New Roman" w:hAnsi="Times New Roman"/>
          <w:sz w:val="24"/>
          <w:szCs w:val="24"/>
        </w:rPr>
      </w:pPr>
      <w:r w:rsidRPr="00497737">
        <w:rPr>
          <w:rFonts w:ascii="Times New Roman" w:hAnsi="Times New Roman"/>
          <w:sz w:val="24"/>
          <w:szCs w:val="24"/>
        </w:rPr>
        <w:t xml:space="preserve">Методическим советом                                                  Директор МАУ </w:t>
      </w:r>
      <w:proofErr w:type="gramStart"/>
      <w:r w:rsidRPr="00497737">
        <w:rPr>
          <w:rFonts w:ascii="Times New Roman" w:hAnsi="Times New Roman"/>
          <w:sz w:val="24"/>
          <w:szCs w:val="24"/>
        </w:rPr>
        <w:t>ДО</w:t>
      </w:r>
      <w:proofErr w:type="gramEnd"/>
    </w:p>
    <w:p w:rsidR="00DE296B" w:rsidRPr="00497737" w:rsidRDefault="00DE296B" w:rsidP="00DE296B">
      <w:pPr>
        <w:spacing w:after="0" w:line="240" w:lineRule="auto"/>
        <w:ind w:right="283"/>
        <w:contextualSpacing/>
        <w:rPr>
          <w:rFonts w:ascii="Times New Roman" w:hAnsi="Times New Roman"/>
          <w:sz w:val="24"/>
          <w:szCs w:val="24"/>
        </w:rPr>
      </w:pPr>
      <w:r w:rsidRPr="00497737">
        <w:rPr>
          <w:rFonts w:ascii="Times New Roman" w:hAnsi="Times New Roman"/>
          <w:sz w:val="24"/>
          <w:szCs w:val="24"/>
        </w:rPr>
        <w:t xml:space="preserve">МАУ </w:t>
      </w:r>
      <w:proofErr w:type="spellStart"/>
      <w:r w:rsidRPr="00497737">
        <w:rPr>
          <w:rFonts w:ascii="Times New Roman" w:hAnsi="Times New Roman"/>
          <w:sz w:val="24"/>
          <w:szCs w:val="24"/>
        </w:rPr>
        <w:t>ДО</w:t>
      </w:r>
      <w:proofErr w:type="gramStart"/>
      <w:r w:rsidRPr="00497737">
        <w:rPr>
          <w:rFonts w:ascii="Times New Roman" w:hAnsi="Times New Roman"/>
          <w:sz w:val="24"/>
          <w:szCs w:val="24"/>
        </w:rPr>
        <w:t>«Д</w:t>
      </w:r>
      <w:proofErr w:type="gramEnd"/>
      <w:r w:rsidRPr="00497737">
        <w:rPr>
          <w:rFonts w:ascii="Times New Roman" w:hAnsi="Times New Roman"/>
          <w:sz w:val="24"/>
          <w:szCs w:val="24"/>
        </w:rPr>
        <w:t>етская</w:t>
      </w:r>
      <w:proofErr w:type="spellEnd"/>
      <w:r w:rsidRPr="00497737">
        <w:rPr>
          <w:rFonts w:ascii="Times New Roman" w:hAnsi="Times New Roman"/>
          <w:sz w:val="24"/>
          <w:szCs w:val="24"/>
        </w:rPr>
        <w:t xml:space="preserve"> школа искусств»                            «Детская школа искусств с. Инзер »</w:t>
      </w:r>
    </w:p>
    <w:p w:rsidR="00DE296B" w:rsidRPr="00497737" w:rsidRDefault="00DE296B" w:rsidP="00DE296B">
      <w:pPr>
        <w:tabs>
          <w:tab w:val="left" w:pos="9639"/>
        </w:tabs>
        <w:spacing w:after="0" w:line="240" w:lineRule="auto"/>
        <w:contextualSpacing/>
        <w:rPr>
          <w:rFonts w:ascii="Times New Roman" w:hAnsi="Times New Roman"/>
          <w:sz w:val="24"/>
          <w:szCs w:val="24"/>
        </w:rPr>
      </w:pPr>
      <w:r w:rsidRPr="00497737">
        <w:rPr>
          <w:rFonts w:ascii="Times New Roman" w:hAnsi="Times New Roman"/>
          <w:sz w:val="24"/>
          <w:szCs w:val="24"/>
        </w:rPr>
        <w:t>с. Инзер                                                                             Кутлумухаметова Ф.М.</w:t>
      </w:r>
    </w:p>
    <w:p w:rsidR="00DE296B" w:rsidRPr="00497737" w:rsidRDefault="00DE296B" w:rsidP="00DE296B">
      <w:pPr>
        <w:spacing w:after="0" w:line="240" w:lineRule="auto"/>
        <w:ind w:right="283"/>
        <w:contextualSpacing/>
        <w:rPr>
          <w:rFonts w:ascii="Times New Roman" w:hAnsi="Times New Roman"/>
          <w:sz w:val="28"/>
          <w:szCs w:val="28"/>
        </w:rPr>
      </w:pPr>
      <w:r w:rsidRPr="00497737">
        <w:rPr>
          <w:rFonts w:ascii="Times New Roman" w:hAnsi="Times New Roman"/>
          <w:sz w:val="28"/>
          <w:szCs w:val="28"/>
        </w:rPr>
        <w:t>«    »___________ 20____г                                  «    »__________20____г.</w:t>
      </w:r>
    </w:p>
    <w:p w:rsidR="00DE296B" w:rsidRPr="00497737" w:rsidRDefault="00DE296B" w:rsidP="00DE296B">
      <w:pPr>
        <w:spacing w:after="0" w:line="240" w:lineRule="auto"/>
        <w:ind w:right="283"/>
        <w:jc w:val="both"/>
        <w:rPr>
          <w:rFonts w:ascii="Times New Roman" w:hAnsi="Times New Roman"/>
          <w:sz w:val="28"/>
          <w:szCs w:val="28"/>
        </w:rPr>
      </w:pPr>
    </w:p>
    <w:p w:rsidR="00DE296B" w:rsidRPr="00497737" w:rsidRDefault="00DE296B" w:rsidP="00DE296B">
      <w:pPr>
        <w:jc w:val="center"/>
        <w:rPr>
          <w:rFonts w:ascii="Times New Roman" w:eastAsia="Times New Roman" w:hAnsi="Times New Roman"/>
          <w:b/>
          <w:color w:val="000000"/>
          <w:sz w:val="42"/>
          <w:szCs w:val="42"/>
          <w:lang w:eastAsia="ar-SA"/>
        </w:rPr>
      </w:pPr>
    </w:p>
    <w:p w:rsidR="00DE296B" w:rsidRPr="00497737" w:rsidRDefault="00DE296B" w:rsidP="00DE296B">
      <w:pPr>
        <w:jc w:val="center"/>
        <w:rPr>
          <w:rFonts w:ascii="Times New Roman" w:hAnsi="Times New Roman"/>
        </w:rPr>
      </w:pPr>
    </w:p>
    <w:p w:rsidR="00DE296B" w:rsidRPr="00497737" w:rsidRDefault="00DE296B" w:rsidP="00DE296B">
      <w:pPr>
        <w:jc w:val="center"/>
        <w:rPr>
          <w:rFonts w:ascii="Times New Roman" w:hAnsi="Times New Roman"/>
        </w:rPr>
      </w:pPr>
    </w:p>
    <w:p w:rsidR="00DE296B" w:rsidRPr="00497737" w:rsidRDefault="00DE296B" w:rsidP="00DE296B">
      <w:pPr>
        <w:jc w:val="center"/>
        <w:rPr>
          <w:rFonts w:ascii="Times New Roman" w:hAnsi="Times New Roman"/>
        </w:rPr>
      </w:pPr>
    </w:p>
    <w:p w:rsidR="00DE296B" w:rsidRPr="00497737" w:rsidRDefault="00DE296B" w:rsidP="00DE296B">
      <w:pPr>
        <w:jc w:val="both"/>
        <w:rPr>
          <w:rFonts w:ascii="Times New Roman" w:hAnsi="Times New Roman"/>
          <w:sz w:val="28"/>
          <w:szCs w:val="28"/>
        </w:rPr>
      </w:pPr>
      <w:r w:rsidRPr="00497737">
        <w:rPr>
          <w:rFonts w:ascii="Times New Roman" w:hAnsi="Times New Roman"/>
          <w:sz w:val="28"/>
          <w:szCs w:val="28"/>
        </w:rPr>
        <w:t xml:space="preserve">Разработчик: Исламова Динара </w:t>
      </w:r>
      <w:proofErr w:type="spellStart"/>
      <w:r w:rsidRPr="00497737">
        <w:rPr>
          <w:rFonts w:ascii="Times New Roman" w:hAnsi="Times New Roman"/>
          <w:sz w:val="28"/>
          <w:szCs w:val="28"/>
        </w:rPr>
        <w:t>Радиковна</w:t>
      </w:r>
      <w:proofErr w:type="spellEnd"/>
      <w:r w:rsidRPr="00497737">
        <w:rPr>
          <w:rFonts w:ascii="Times New Roman" w:hAnsi="Times New Roman"/>
          <w:sz w:val="28"/>
          <w:szCs w:val="28"/>
        </w:rPr>
        <w:t xml:space="preserve"> – преподаватель</w:t>
      </w:r>
    </w:p>
    <w:p w:rsidR="00AE4140" w:rsidRPr="00992B3C" w:rsidRDefault="00AE4140">
      <w:pPr>
        <w:rPr>
          <w:rFonts w:ascii="Times New Roman" w:hAnsi="Times New Roman"/>
        </w:rPr>
      </w:pPr>
    </w:p>
    <w:p w:rsidR="00DE296B" w:rsidRPr="00992B3C" w:rsidRDefault="00DE296B">
      <w:pPr>
        <w:rPr>
          <w:rFonts w:ascii="Times New Roman" w:hAnsi="Times New Roman"/>
        </w:rPr>
      </w:pPr>
    </w:p>
    <w:p w:rsidR="00DE296B" w:rsidRPr="00992B3C" w:rsidRDefault="00DE296B">
      <w:pPr>
        <w:rPr>
          <w:rFonts w:ascii="Times New Roman" w:hAnsi="Times New Roman"/>
        </w:rPr>
      </w:pPr>
    </w:p>
    <w:p w:rsidR="00DE296B" w:rsidRPr="00992B3C" w:rsidRDefault="00DE296B">
      <w:pPr>
        <w:rPr>
          <w:rFonts w:ascii="Times New Roman" w:hAnsi="Times New Roman"/>
        </w:rPr>
      </w:pPr>
    </w:p>
    <w:p w:rsidR="00DE296B" w:rsidRPr="00992B3C" w:rsidRDefault="00DE296B">
      <w:pPr>
        <w:rPr>
          <w:rFonts w:ascii="Times New Roman" w:hAnsi="Times New Roman"/>
        </w:rPr>
      </w:pPr>
    </w:p>
    <w:p w:rsidR="00DE296B" w:rsidRPr="00992B3C" w:rsidRDefault="00DE296B">
      <w:pPr>
        <w:rPr>
          <w:rFonts w:ascii="Times New Roman" w:hAnsi="Times New Roman"/>
        </w:rPr>
      </w:pPr>
    </w:p>
    <w:p w:rsidR="00DE296B" w:rsidRPr="00992B3C" w:rsidRDefault="00DE296B">
      <w:pPr>
        <w:rPr>
          <w:rFonts w:ascii="Times New Roman" w:hAnsi="Times New Roman"/>
        </w:rPr>
      </w:pPr>
    </w:p>
    <w:p w:rsidR="00DE296B" w:rsidRPr="00992B3C" w:rsidRDefault="00DE296B">
      <w:pPr>
        <w:rPr>
          <w:rFonts w:ascii="Times New Roman" w:hAnsi="Times New Roman"/>
        </w:rPr>
      </w:pPr>
    </w:p>
    <w:p w:rsidR="00DE296B" w:rsidRPr="00992B3C" w:rsidRDefault="00DE296B">
      <w:pPr>
        <w:rPr>
          <w:rFonts w:ascii="Times New Roman" w:hAnsi="Times New Roman"/>
        </w:rPr>
      </w:pPr>
    </w:p>
    <w:p w:rsidR="00DE296B" w:rsidRPr="00992B3C" w:rsidRDefault="00DE296B">
      <w:pPr>
        <w:rPr>
          <w:rFonts w:ascii="Times New Roman" w:hAnsi="Times New Roman"/>
        </w:rPr>
      </w:pPr>
    </w:p>
    <w:p w:rsidR="00DE296B" w:rsidRPr="00992B3C" w:rsidRDefault="00DE296B">
      <w:pPr>
        <w:rPr>
          <w:rFonts w:ascii="Times New Roman" w:hAnsi="Times New Roman"/>
        </w:rPr>
      </w:pPr>
    </w:p>
    <w:p w:rsidR="00DE296B" w:rsidRPr="00992B3C" w:rsidRDefault="00DE296B">
      <w:pPr>
        <w:rPr>
          <w:rFonts w:ascii="Times New Roman" w:hAnsi="Times New Roman"/>
        </w:rPr>
      </w:pPr>
    </w:p>
    <w:p w:rsidR="00DE296B" w:rsidRPr="00992B3C" w:rsidRDefault="00DE296B">
      <w:pPr>
        <w:rPr>
          <w:rFonts w:ascii="Times New Roman" w:hAnsi="Times New Roman"/>
        </w:rPr>
      </w:pPr>
    </w:p>
    <w:p w:rsidR="00DE296B" w:rsidRPr="00992B3C" w:rsidRDefault="00DE296B">
      <w:pPr>
        <w:rPr>
          <w:rFonts w:ascii="Times New Roman" w:hAnsi="Times New Roman"/>
        </w:rPr>
      </w:pPr>
    </w:p>
    <w:p w:rsidR="00DE296B" w:rsidRPr="00992B3C" w:rsidRDefault="00DE296B">
      <w:pPr>
        <w:rPr>
          <w:rFonts w:ascii="Times New Roman" w:hAnsi="Times New Roman"/>
        </w:rPr>
      </w:pPr>
    </w:p>
    <w:p w:rsidR="00DE296B" w:rsidRPr="00992B3C" w:rsidRDefault="00DE296B">
      <w:pPr>
        <w:rPr>
          <w:rFonts w:ascii="Times New Roman" w:hAnsi="Times New Roman"/>
        </w:rPr>
      </w:pPr>
    </w:p>
    <w:p w:rsidR="00DE296B" w:rsidRDefault="00DE296B">
      <w:pPr>
        <w:rPr>
          <w:rFonts w:ascii="Times New Roman" w:hAnsi="Times New Roman"/>
        </w:rPr>
      </w:pPr>
    </w:p>
    <w:p w:rsidR="00497737" w:rsidRPr="00497737" w:rsidRDefault="00497737">
      <w:pPr>
        <w:rPr>
          <w:rFonts w:ascii="Times New Roman" w:hAnsi="Times New Roman"/>
        </w:rPr>
      </w:pPr>
    </w:p>
    <w:p w:rsidR="00DE296B" w:rsidRPr="00992B3C" w:rsidRDefault="00DE296B">
      <w:pPr>
        <w:rPr>
          <w:rFonts w:ascii="Times New Roman" w:hAnsi="Times New Roman"/>
        </w:rPr>
      </w:pPr>
    </w:p>
    <w:p w:rsidR="00DE296B" w:rsidRPr="00992B3C" w:rsidRDefault="00DE296B">
      <w:pPr>
        <w:rPr>
          <w:rFonts w:ascii="Times New Roman" w:hAnsi="Times New Roman"/>
        </w:rPr>
      </w:pPr>
    </w:p>
    <w:p w:rsidR="00DE296B" w:rsidRPr="00992B3C" w:rsidRDefault="00DE296B">
      <w:pPr>
        <w:rPr>
          <w:rFonts w:ascii="Times New Roman" w:hAnsi="Times New Roman"/>
        </w:rPr>
      </w:pPr>
    </w:p>
    <w:p w:rsidR="00DE296B" w:rsidRPr="00992B3C" w:rsidRDefault="00DE296B">
      <w:pPr>
        <w:rPr>
          <w:rFonts w:ascii="Times New Roman" w:hAnsi="Times New Roman"/>
        </w:rPr>
      </w:pPr>
    </w:p>
    <w:p w:rsidR="00DE296B" w:rsidRPr="00434653" w:rsidRDefault="00DE296B" w:rsidP="00DE296B">
      <w:pPr>
        <w:pStyle w:val="21"/>
        <w:shd w:val="clear" w:color="auto" w:fill="auto"/>
        <w:spacing w:after="0" w:line="250" w:lineRule="exact"/>
        <w:ind w:left="2000"/>
        <w:jc w:val="left"/>
        <w:rPr>
          <w:sz w:val="24"/>
        </w:rPr>
      </w:pPr>
      <w:r w:rsidRPr="00434653">
        <w:rPr>
          <w:sz w:val="24"/>
        </w:rPr>
        <w:lastRenderedPageBreak/>
        <w:t>Структура программы учебного предмета</w:t>
      </w:r>
    </w:p>
    <w:p w:rsidR="00DE296B" w:rsidRPr="00DE296B" w:rsidRDefault="00DE296B" w:rsidP="00DE296B">
      <w:pPr>
        <w:framePr w:w="8904" w:h="5096" w:hRule="exact" w:wrap="auto" w:vAnchor="page" w:hAnchor="page" w:x="1445" w:y="2739"/>
        <w:numPr>
          <w:ilvl w:val="0"/>
          <w:numId w:val="1"/>
        </w:numPr>
        <w:tabs>
          <w:tab w:val="left" w:pos="710"/>
        </w:tabs>
        <w:spacing w:after="264" w:line="250" w:lineRule="exact"/>
        <w:rPr>
          <w:rFonts w:ascii="Times New Roman" w:eastAsia="Times New Roman" w:hAnsi="Times New Roman"/>
          <w:b/>
          <w:spacing w:val="1"/>
          <w:sz w:val="24"/>
          <w:szCs w:val="24"/>
          <w:lang w:eastAsia="ru-RU"/>
        </w:rPr>
      </w:pPr>
      <w:r w:rsidRPr="00DE296B">
        <w:rPr>
          <w:rFonts w:ascii="Times New Roman" w:eastAsia="Times New Roman" w:hAnsi="Times New Roman"/>
          <w:b/>
          <w:spacing w:val="1"/>
          <w:sz w:val="24"/>
          <w:szCs w:val="24"/>
          <w:lang w:eastAsia="ru-RU"/>
        </w:rPr>
        <w:t>Пояснительная записка</w:t>
      </w:r>
    </w:p>
    <w:p w:rsidR="00DE296B" w:rsidRPr="00DE296B" w:rsidRDefault="00DE296B" w:rsidP="00DE296B">
      <w:pPr>
        <w:framePr w:w="8904" w:h="5096" w:hRule="exact" w:wrap="auto" w:vAnchor="page" w:hAnchor="page" w:x="1445" w:y="2739"/>
        <w:numPr>
          <w:ilvl w:val="0"/>
          <w:numId w:val="2"/>
        </w:numPr>
        <w:tabs>
          <w:tab w:val="left" w:pos="721"/>
        </w:tabs>
        <w:spacing w:after="0" w:line="250" w:lineRule="exact"/>
        <w:ind w:left="620"/>
        <w:rPr>
          <w:rFonts w:ascii="Times New Roman" w:eastAsia="Times New Roman" w:hAnsi="Times New Roman"/>
          <w:i/>
          <w:spacing w:val="1"/>
          <w:sz w:val="24"/>
          <w:szCs w:val="24"/>
          <w:lang w:eastAsia="ru-RU"/>
        </w:rPr>
      </w:pPr>
      <w:r w:rsidRPr="00DE296B">
        <w:rPr>
          <w:rFonts w:ascii="Times New Roman" w:eastAsia="Times New Roman" w:hAnsi="Times New Roman"/>
          <w:i/>
          <w:spacing w:val="1"/>
          <w:sz w:val="24"/>
          <w:szCs w:val="24"/>
          <w:lang w:eastAsia="ru-RU"/>
        </w:rPr>
        <w:t>Характеристика учебного предмета, его место и роль в образовательном процессе;</w:t>
      </w:r>
    </w:p>
    <w:p w:rsidR="00DE296B" w:rsidRPr="00DE296B" w:rsidRDefault="00DE296B" w:rsidP="00DE296B">
      <w:pPr>
        <w:framePr w:w="8904" w:h="5096" w:hRule="exact" w:wrap="auto" w:vAnchor="page" w:hAnchor="page" w:x="1445" w:y="2739"/>
        <w:numPr>
          <w:ilvl w:val="0"/>
          <w:numId w:val="2"/>
        </w:numPr>
        <w:tabs>
          <w:tab w:val="left" w:pos="750"/>
        </w:tabs>
        <w:spacing w:after="0" w:line="250" w:lineRule="exact"/>
        <w:ind w:left="620"/>
        <w:rPr>
          <w:rFonts w:ascii="Times New Roman" w:eastAsia="Times New Roman" w:hAnsi="Times New Roman"/>
          <w:i/>
          <w:spacing w:val="1"/>
          <w:sz w:val="24"/>
          <w:szCs w:val="24"/>
          <w:lang w:eastAsia="ru-RU"/>
        </w:rPr>
      </w:pPr>
      <w:r w:rsidRPr="00DE296B">
        <w:rPr>
          <w:rFonts w:ascii="Times New Roman" w:eastAsia="Times New Roman" w:hAnsi="Times New Roman"/>
          <w:i/>
          <w:spacing w:val="1"/>
          <w:sz w:val="24"/>
          <w:szCs w:val="24"/>
          <w:lang w:eastAsia="ru-RU"/>
        </w:rPr>
        <w:t>Срок реализации учебного предмета;</w:t>
      </w:r>
    </w:p>
    <w:p w:rsidR="00DE296B" w:rsidRPr="00DE296B" w:rsidRDefault="00DE296B" w:rsidP="00DE296B">
      <w:pPr>
        <w:framePr w:w="8904" w:h="5096" w:hRule="exact" w:wrap="auto" w:vAnchor="page" w:hAnchor="page" w:x="1445" w:y="2739"/>
        <w:numPr>
          <w:ilvl w:val="0"/>
          <w:numId w:val="2"/>
        </w:numPr>
        <w:tabs>
          <w:tab w:val="left" w:pos="750"/>
        </w:tabs>
        <w:spacing w:after="0" w:line="250" w:lineRule="exact"/>
        <w:ind w:left="620" w:right="200"/>
        <w:rPr>
          <w:rFonts w:ascii="Times New Roman" w:eastAsia="Times New Roman" w:hAnsi="Times New Roman"/>
          <w:i/>
          <w:spacing w:val="1"/>
          <w:sz w:val="24"/>
          <w:szCs w:val="24"/>
          <w:lang w:eastAsia="ru-RU"/>
        </w:rPr>
      </w:pPr>
      <w:r w:rsidRPr="00DE296B">
        <w:rPr>
          <w:rFonts w:ascii="Times New Roman" w:eastAsia="Times New Roman" w:hAnsi="Times New Roman"/>
          <w:i/>
          <w:spacing w:val="1"/>
          <w:sz w:val="24"/>
          <w:szCs w:val="24"/>
          <w:lang w:eastAsia="ru-RU"/>
        </w:rPr>
        <w:t>Объем учебного времени, предусмотренный учебным планом образовательного</w:t>
      </w:r>
      <w:r w:rsidRPr="00DE296B">
        <w:rPr>
          <w:rFonts w:ascii="Times New Roman" w:eastAsia="Times New Roman" w:hAnsi="Times New Roman"/>
          <w:i/>
          <w:spacing w:val="1"/>
          <w:sz w:val="24"/>
          <w:szCs w:val="24"/>
          <w:lang w:eastAsia="ru-RU"/>
        </w:rPr>
        <w:br/>
        <w:t>учреждения на реализацию учебного предмета;</w:t>
      </w:r>
    </w:p>
    <w:p w:rsidR="00DE296B" w:rsidRPr="00DE296B" w:rsidRDefault="00DE296B" w:rsidP="00DE296B">
      <w:pPr>
        <w:framePr w:w="8904" w:h="5096" w:hRule="exact" w:wrap="auto" w:vAnchor="page" w:hAnchor="page" w:x="1445" w:y="2739"/>
        <w:numPr>
          <w:ilvl w:val="0"/>
          <w:numId w:val="2"/>
        </w:numPr>
        <w:tabs>
          <w:tab w:val="left" w:pos="750"/>
        </w:tabs>
        <w:spacing w:after="0" w:line="250" w:lineRule="exact"/>
        <w:ind w:left="620"/>
        <w:rPr>
          <w:rFonts w:ascii="Times New Roman" w:eastAsia="Times New Roman" w:hAnsi="Times New Roman"/>
          <w:i/>
          <w:spacing w:val="1"/>
          <w:sz w:val="24"/>
          <w:szCs w:val="24"/>
          <w:lang w:eastAsia="ru-RU"/>
        </w:rPr>
      </w:pPr>
      <w:r w:rsidRPr="00DE296B">
        <w:rPr>
          <w:rFonts w:ascii="Times New Roman" w:eastAsia="Times New Roman" w:hAnsi="Times New Roman"/>
          <w:i/>
          <w:spacing w:val="1"/>
          <w:sz w:val="24"/>
          <w:szCs w:val="24"/>
          <w:lang w:eastAsia="ru-RU"/>
        </w:rPr>
        <w:t>Сведения о затратах учебного времени и графике промежуточной аттестации;</w:t>
      </w:r>
    </w:p>
    <w:p w:rsidR="00DE296B" w:rsidRPr="00DE296B" w:rsidRDefault="00DE296B" w:rsidP="00DE296B">
      <w:pPr>
        <w:framePr w:w="8904" w:h="5096" w:hRule="exact" w:wrap="auto" w:vAnchor="page" w:hAnchor="page" w:x="1445" w:y="2739"/>
        <w:numPr>
          <w:ilvl w:val="0"/>
          <w:numId w:val="2"/>
        </w:numPr>
        <w:tabs>
          <w:tab w:val="left" w:pos="754"/>
        </w:tabs>
        <w:spacing w:after="0" w:line="250" w:lineRule="exact"/>
        <w:ind w:left="620"/>
        <w:rPr>
          <w:rFonts w:ascii="Times New Roman" w:eastAsia="Times New Roman" w:hAnsi="Times New Roman"/>
          <w:i/>
          <w:spacing w:val="1"/>
          <w:sz w:val="24"/>
          <w:szCs w:val="24"/>
          <w:lang w:eastAsia="ru-RU"/>
        </w:rPr>
      </w:pPr>
      <w:r w:rsidRPr="00DE296B">
        <w:rPr>
          <w:rFonts w:ascii="Times New Roman" w:eastAsia="Times New Roman" w:hAnsi="Times New Roman"/>
          <w:i/>
          <w:spacing w:val="1"/>
          <w:sz w:val="24"/>
          <w:szCs w:val="24"/>
          <w:lang w:eastAsia="ru-RU"/>
        </w:rPr>
        <w:t>Форма проведения учебных аудиторных занятий;</w:t>
      </w:r>
    </w:p>
    <w:p w:rsidR="00DE296B" w:rsidRPr="00DE296B" w:rsidRDefault="00DE296B" w:rsidP="00DE296B">
      <w:pPr>
        <w:framePr w:w="8904" w:h="5096" w:hRule="exact" w:wrap="auto" w:vAnchor="page" w:hAnchor="page" w:x="1445" w:y="2739"/>
        <w:numPr>
          <w:ilvl w:val="0"/>
          <w:numId w:val="2"/>
        </w:numPr>
        <w:tabs>
          <w:tab w:val="left" w:pos="730"/>
        </w:tabs>
        <w:spacing w:after="0" w:line="250" w:lineRule="exact"/>
        <w:ind w:left="620"/>
        <w:rPr>
          <w:rFonts w:ascii="Times New Roman" w:eastAsia="Times New Roman" w:hAnsi="Times New Roman"/>
          <w:i/>
          <w:spacing w:val="1"/>
          <w:sz w:val="24"/>
          <w:szCs w:val="24"/>
          <w:lang w:eastAsia="ru-RU"/>
        </w:rPr>
      </w:pPr>
      <w:r w:rsidRPr="00DE296B">
        <w:rPr>
          <w:rFonts w:ascii="Times New Roman" w:eastAsia="Times New Roman" w:hAnsi="Times New Roman"/>
          <w:i/>
          <w:spacing w:val="1"/>
          <w:sz w:val="24"/>
          <w:szCs w:val="24"/>
          <w:lang w:eastAsia="ru-RU"/>
        </w:rPr>
        <w:t>Цели и задачи учебного предмета;</w:t>
      </w:r>
    </w:p>
    <w:p w:rsidR="00DE296B" w:rsidRPr="00DE296B" w:rsidRDefault="00DE296B" w:rsidP="00DE296B">
      <w:pPr>
        <w:framePr w:w="8904" w:h="5096" w:hRule="exact" w:wrap="auto" w:vAnchor="page" w:hAnchor="page" w:x="1445" w:y="2739"/>
        <w:numPr>
          <w:ilvl w:val="0"/>
          <w:numId w:val="2"/>
        </w:numPr>
        <w:tabs>
          <w:tab w:val="left" w:pos="750"/>
        </w:tabs>
        <w:spacing w:after="0" w:line="250" w:lineRule="exact"/>
        <w:ind w:left="620"/>
        <w:rPr>
          <w:rFonts w:ascii="Times New Roman" w:eastAsia="Times New Roman" w:hAnsi="Times New Roman"/>
          <w:i/>
          <w:spacing w:val="1"/>
          <w:sz w:val="24"/>
          <w:szCs w:val="24"/>
          <w:lang w:eastAsia="ru-RU"/>
        </w:rPr>
      </w:pPr>
      <w:r w:rsidRPr="00DE296B">
        <w:rPr>
          <w:rFonts w:ascii="Times New Roman" w:eastAsia="Times New Roman" w:hAnsi="Times New Roman"/>
          <w:i/>
          <w:spacing w:val="1"/>
          <w:sz w:val="24"/>
          <w:szCs w:val="24"/>
          <w:lang w:eastAsia="ru-RU"/>
        </w:rPr>
        <w:t>Обоснование структуры программы учебного предмета;</w:t>
      </w:r>
    </w:p>
    <w:p w:rsidR="00DE296B" w:rsidRPr="00DE296B" w:rsidRDefault="00DE296B" w:rsidP="00DE296B">
      <w:pPr>
        <w:framePr w:w="8904" w:h="5096" w:hRule="exact" w:wrap="auto" w:vAnchor="page" w:hAnchor="page" w:x="1445" w:y="2739"/>
        <w:numPr>
          <w:ilvl w:val="0"/>
          <w:numId w:val="2"/>
        </w:numPr>
        <w:tabs>
          <w:tab w:val="left" w:pos="721"/>
        </w:tabs>
        <w:spacing w:after="0" w:line="250" w:lineRule="exact"/>
        <w:ind w:left="620"/>
        <w:rPr>
          <w:rFonts w:ascii="Times New Roman" w:eastAsia="Times New Roman" w:hAnsi="Times New Roman"/>
          <w:i/>
          <w:spacing w:val="1"/>
          <w:sz w:val="24"/>
          <w:szCs w:val="24"/>
          <w:lang w:eastAsia="ru-RU"/>
        </w:rPr>
      </w:pPr>
      <w:r w:rsidRPr="00DE296B">
        <w:rPr>
          <w:rFonts w:ascii="Times New Roman" w:eastAsia="Times New Roman" w:hAnsi="Times New Roman"/>
          <w:i/>
          <w:spacing w:val="1"/>
          <w:sz w:val="24"/>
          <w:szCs w:val="24"/>
          <w:lang w:eastAsia="ru-RU"/>
        </w:rPr>
        <w:t>Методы обучения;</w:t>
      </w:r>
    </w:p>
    <w:p w:rsidR="00DE296B" w:rsidRPr="00DE296B" w:rsidRDefault="00DE296B" w:rsidP="00DE296B">
      <w:pPr>
        <w:framePr w:w="8904" w:h="5096" w:hRule="exact" w:wrap="auto" w:vAnchor="page" w:hAnchor="page" w:x="1445" w:y="2739"/>
        <w:numPr>
          <w:ilvl w:val="0"/>
          <w:numId w:val="2"/>
        </w:numPr>
        <w:tabs>
          <w:tab w:val="left" w:pos="750"/>
        </w:tabs>
        <w:spacing w:after="240" w:line="250" w:lineRule="exact"/>
        <w:ind w:left="620"/>
        <w:rPr>
          <w:rFonts w:ascii="Times New Roman" w:eastAsia="Times New Roman" w:hAnsi="Times New Roman"/>
          <w:i/>
          <w:spacing w:val="1"/>
          <w:sz w:val="24"/>
          <w:szCs w:val="24"/>
          <w:lang w:eastAsia="ru-RU"/>
        </w:rPr>
      </w:pPr>
      <w:r w:rsidRPr="00DE296B">
        <w:rPr>
          <w:rFonts w:ascii="Times New Roman" w:eastAsia="Times New Roman" w:hAnsi="Times New Roman"/>
          <w:i/>
          <w:spacing w:val="1"/>
          <w:sz w:val="24"/>
          <w:szCs w:val="24"/>
          <w:lang w:eastAsia="ru-RU"/>
        </w:rPr>
        <w:t>Описание материально-технических условий реализации учебного предмета;</w:t>
      </w:r>
    </w:p>
    <w:p w:rsidR="00DE296B" w:rsidRPr="00DE296B" w:rsidRDefault="00DE296B" w:rsidP="00DE296B">
      <w:pPr>
        <w:framePr w:w="8904" w:h="5096" w:hRule="exact" w:wrap="auto" w:vAnchor="page" w:hAnchor="page" w:x="1445" w:y="2739"/>
        <w:numPr>
          <w:ilvl w:val="1"/>
          <w:numId w:val="2"/>
        </w:numPr>
        <w:tabs>
          <w:tab w:val="left" w:pos="715"/>
        </w:tabs>
        <w:spacing w:after="184" w:line="250" w:lineRule="exact"/>
        <w:rPr>
          <w:rFonts w:ascii="Times New Roman" w:eastAsia="Times New Roman" w:hAnsi="Times New Roman"/>
          <w:b/>
          <w:spacing w:val="1"/>
          <w:sz w:val="24"/>
          <w:szCs w:val="24"/>
          <w:lang w:eastAsia="ru-RU"/>
        </w:rPr>
      </w:pPr>
      <w:r w:rsidRPr="00DE296B">
        <w:rPr>
          <w:rFonts w:ascii="Times New Roman" w:eastAsia="Times New Roman" w:hAnsi="Times New Roman"/>
          <w:b/>
          <w:spacing w:val="1"/>
          <w:sz w:val="24"/>
          <w:szCs w:val="24"/>
          <w:lang w:eastAsia="ru-RU"/>
        </w:rPr>
        <w:t>Содержание учебного предмета</w:t>
      </w:r>
    </w:p>
    <w:p w:rsidR="00DE296B" w:rsidRPr="00DE296B" w:rsidRDefault="00DE296B" w:rsidP="00DE296B">
      <w:pPr>
        <w:framePr w:w="8904" w:h="5096" w:hRule="exact" w:wrap="auto" w:vAnchor="page" w:hAnchor="page" w:x="1445" w:y="2739"/>
        <w:spacing w:after="14" w:line="200" w:lineRule="exact"/>
        <w:ind w:left="620"/>
        <w:rPr>
          <w:rFonts w:ascii="Times New Roman" w:eastAsia="Times New Roman" w:hAnsi="Times New Roman"/>
          <w:i/>
          <w:spacing w:val="1"/>
          <w:sz w:val="24"/>
          <w:szCs w:val="24"/>
          <w:lang w:eastAsia="ru-RU"/>
        </w:rPr>
      </w:pPr>
      <w:r w:rsidRPr="00DE296B">
        <w:rPr>
          <w:rFonts w:ascii="Times New Roman" w:eastAsia="Times New Roman" w:hAnsi="Times New Roman"/>
          <w:i/>
          <w:spacing w:val="1"/>
          <w:sz w:val="24"/>
          <w:szCs w:val="24"/>
          <w:lang w:eastAsia="ru-RU"/>
        </w:rPr>
        <w:t>-Учебно-тематический план;</w:t>
      </w:r>
    </w:p>
    <w:p w:rsidR="00DE296B" w:rsidRPr="00DE296B" w:rsidRDefault="00DE296B" w:rsidP="00DE296B">
      <w:pPr>
        <w:framePr w:w="8904" w:h="5096" w:hRule="exact" w:wrap="auto" w:vAnchor="page" w:hAnchor="page" w:x="1445" w:y="2739"/>
        <w:numPr>
          <w:ilvl w:val="0"/>
          <w:numId w:val="2"/>
        </w:numPr>
        <w:tabs>
          <w:tab w:val="left" w:pos="730"/>
        </w:tabs>
        <w:spacing w:after="312" w:line="200" w:lineRule="exact"/>
        <w:ind w:left="620"/>
        <w:rPr>
          <w:rFonts w:ascii="Times New Roman" w:eastAsia="Times New Roman" w:hAnsi="Times New Roman"/>
          <w:i/>
          <w:spacing w:val="1"/>
          <w:sz w:val="24"/>
          <w:szCs w:val="24"/>
          <w:lang w:eastAsia="ru-RU"/>
        </w:rPr>
      </w:pPr>
      <w:r w:rsidRPr="00DE296B">
        <w:rPr>
          <w:rFonts w:ascii="Times New Roman" w:eastAsia="Times New Roman" w:hAnsi="Times New Roman"/>
          <w:i/>
          <w:spacing w:val="1"/>
          <w:sz w:val="24"/>
          <w:szCs w:val="24"/>
          <w:lang w:eastAsia="ru-RU"/>
        </w:rPr>
        <w:t>Годовые требования. Содержание разделов и тем;</w:t>
      </w:r>
    </w:p>
    <w:p w:rsidR="00DE296B" w:rsidRPr="00DE296B" w:rsidRDefault="00DE296B" w:rsidP="00DE296B">
      <w:pPr>
        <w:framePr w:w="8904" w:h="5096" w:hRule="exact" w:wrap="auto" w:vAnchor="page" w:hAnchor="page" w:x="1445" w:y="2739"/>
        <w:numPr>
          <w:ilvl w:val="0"/>
          <w:numId w:val="3"/>
        </w:numPr>
        <w:tabs>
          <w:tab w:val="left" w:pos="715"/>
        </w:tabs>
        <w:spacing w:after="0" w:line="250" w:lineRule="exact"/>
        <w:rPr>
          <w:rFonts w:ascii="Times New Roman" w:eastAsia="Times New Roman" w:hAnsi="Times New Roman"/>
          <w:b/>
          <w:spacing w:val="1"/>
          <w:sz w:val="24"/>
          <w:szCs w:val="24"/>
          <w:lang w:eastAsia="ru-RU"/>
        </w:rPr>
      </w:pPr>
      <w:r w:rsidRPr="00DE296B">
        <w:rPr>
          <w:rFonts w:ascii="Times New Roman" w:eastAsia="Times New Roman" w:hAnsi="Times New Roman"/>
          <w:b/>
          <w:spacing w:val="1"/>
          <w:sz w:val="24"/>
          <w:szCs w:val="24"/>
          <w:lang w:eastAsia="ru-RU"/>
        </w:rPr>
        <w:t xml:space="preserve">Требования к уровню подготовки </w:t>
      </w:r>
      <w:proofErr w:type="gramStart"/>
      <w:r w:rsidRPr="00DE296B">
        <w:rPr>
          <w:rFonts w:ascii="Times New Roman" w:eastAsia="Times New Roman" w:hAnsi="Times New Roman"/>
          <w:b/>
          <w:spacing w:val="1"/>
          <w:sz w:val="24"/>
          <w:szCs w:val="24"/>
          <w:lang w:eastAsia="ru-RU"/>
        </w:rPr>
        <w:t>обучающихся</w:t>
      </w:r>
      <w:proofErr w:type="gramEnd"/>
    </w:p>
    <w:p w:rsidR="00DE296B" w:rsidRPr="00DE296B" w:rsidRDefault="00DE296B" w:rsidP="00DE296B">
      <w:pPr>
        <w:numPr>
          <w:ilvl w:val="0"/>
          <w:numId w:val="3"/>
        </w:numPr>
        <w:tabs>
          <w:tab w:val="left" w:pos="715"/>
        </w:tabs>
        <w:spacing w:after="184" w:line="250" w:lineRule="exact"/>
        <w:rPr>
          <w:rFonts w:ascii="Times New Roman" w:eastAsia="Times New Roman" w:hAnsi="Times New Roman"/>
          <w:b/>
          <w:spacing w:val="1"/>
          <w:sz w:val="24"/>
          <w:szCs w:val="24"/>
          <w:lang w:eastAsia="ru-RU"/>
        </w:rPr>
      </w:pPr>
      <w:r w:rsidRPr="00DE296B">
        <w:rPr>
          <w:rFonts w:ascii="Times New Roman" w:eastAsia="Times New Roman" w:hAnsi="Times New Roman"/>
          <w:b/>
          <w:spacing w:val="1"/>
          <w:sz w:val="24"/>
          <w:szCs w:val="24"/>
          <w:lang w:eastAsia="ru-RU"/>
        </w:rPr>
        <w:t>Формы и методы контроля, система оценок</w:t>
      </w:r>
    </w:p>
    <w:p w:rsidR="00DE296B" w:rsidRPr="00DE296B" w:rsidRDefault="00DE296B" w:rsidP="00DE296B">
      <w:pPr>
        <w:numPr>
          <w:ilvl w:val="0"/>
          <w:numId w:val="2"/>
        </w:numPr>
        <w:tabs>
          <w:tab w:val="left" w:pos="726"/>
        </w:tabs>
        <w:spacing w:after="0" w:line="200" w:lineRule="exact"/>
        <w:ind w:left="620"/>
        <w:rPr>
          <w:rFonts w:ascii="Times New Roman" w:eastAsia="Times New Roman" w:hAnsi="Times New Roman"/>
          <w:i/>
          <w:spacing w:val="1"/>
          <w:sz w:val="24"/>
          <w:szCs w:val="24"/>
          <w:lang w:eastAsia="ru-RU"/>
        </w:rPr>
      </w:pPr>
      <w:r w:rsidRPr="00DE296B">
        <w:rPr>
          <w:rFonts w:ascii="Times New Roman" w:eastAsia="Times New Roman" w:hAnsi="Times New Roman"/>
          <w:i/>
          <w:spacing w:val="1"/>
          <w:sz w:val="24"/>
          <w:szCs w:val="24"/>
          <w:lang w:eastAsia="ru-RU"/>
        </w:rPr>
        <w:t>Аттестация: цели, виды, форма, содержание;</w:t>
      </w:r>
    </w:p>
    <w:p w:rsidR="00DE296B" w:rsidRPr="00DE296B" w:rsidRDefault="00DE296B" w:rsidP="00DE296B">
      <w:pPr>
        <w:numPr>
          <w:ilvl w:val="0"/>
          <w:numId w:val="2"/>
        </w:numPr>
        <w:tabs>
          <w:tab w:val="left" w:pos="735"/>
        </w:tabs>
        <w:spacing w:after="0" w:line="576" w:lineRule="exact"/>
        <w:ind w:left="620"/>
        <w:rPr>
          <w:rFonts w:ascii="Times New Roman" w:eastAsia="Times New Roman" w:hAnsi="Times New Roman"/>
          <w:i/>
          <w:spacing w:val="1"/>
          <w:sz w:val="24"/>
          <w:szCs w:val="24"/>
          <w:lang w:eastAsia="ru-RU"/>
        </w:rPr>
      </w:pPr>
      <w:r w:rsidRPr="00DE296B">
        <w:rPr>
          <w:rFonts w:ascii="Times New Roman" w:eastAsia="Times New Roman" w:hAnsi="Times New Roman"/>
          <w:i/>
          <w:spacing w:val="1"/>
          <w:sz w:val="24"/>
          <w:szCs w:val="24"/>
          <w:lang w:eastAsia="ru-RU"/>
        </w:rPr>
        <w:t>Критерии оценки;</w:t>
      </w:r>
    </w:p>
    <w:p w:rsidR="00DE296B" w:rsidRPr="00DE296B" w:rsidRDefault="00DE296B" w:rsidP="00DE296B">
      <w:pPr>
        <w:numPr>
          <w:ilvl w:val="0"/>
          <w:numId w:val="3"/>
        </w:numPr>
        <w:tabs>
          <w:tab w:val="left" w:pos="715"/>
        </w:tabs>
        <w:spacing w:after="0" w:line="576" w:lineRule="exact"/>
        <w:rPr>
          <w:rFonts w:ascii="Times New Roman" w:eastAsia="Times New Roman" w:hAnsi="Times New Roman"/>
          <w:b/>
          <w:spacing w:val="1"/>
          <w:sz w:val="24"/>
          <w:szCs w:val="24"/>
          <w:lang w:eastAsia="ru-RU"/>
        </w:rPr>
      </w:pPr>
      <w:r w:rsidRPr="00DE296B">
        <w:rPr>
          <w:rFonts w:ascii="Times New Roman" w:eastAsia="Times New Roman" w:hAnsi="Times New Roman"/>
          <w:b/>
          <w:spacing w:val="1"/>
          <w:sz w:val="24"/>
          <w:szCs w:val="24"/>
          <w:lang w:eastAsia="ru-RU"/>
        </w:rPr>
        <w:t>Методическое обеспечение учебного процесса</w:t>
      </w:r>
    </w:p>
    <w:p w:rsidR="00DE296B" w:rsidRPr="00434653" w:rsidRDefault="00DE296B" w:rsidP="00DE296B">
      <w:pPr>
        <w:numPr>
          <w:ilvl w:val="0"/>
          <w:numId w:val="3"/>
        </w:numPr>
        <w:tabs>
          <w:tab w:val="left" w:pos="715"/>
        </w:tabs>
        <w:spacing w:after="0" w:line="576" w:lineRule="exact"/>
        <w:rPr>
          <w:rFonts w:ascii="Times New Roman" w:eastAsia="Times New Roman" w:hAnsi="Times New Roman"/>
          <w:b/>
          <w:spacing w:val="1"/>
          <w:sz w:val="24"/>
          <w:szCs w:val="24"/>
          <w:lang w:eastAsia="ru-RU"/>
        </w:rPr>
      </w:pPr>
      <w:r w:rsidRPr="00DE296B">
        <w:rPr>
          <w:rFonts w:ascii="Times New Roman" w:eastAsia="Times New Roman" w:hAnsi="Times New Roman"/>
          <w:b/>
          <w:spacing w:val="1"/>
          <w:sz w:val="24"/>
          <w:szCs w:val="24"/>
          <w:lang w:eastAsia="ru-RU"/>
        </w:rPr>
        <w:t>Список литературы и средств обучения</w:t>
      </w:r>
    </w:p>
    <w:p w:rsidR="00DE296B" w:rsidRPr="00434653" w:rsidRDefault="00DE296B" w:rsidP="00DE296B">
      <w:pPr>
        <w:tabs>
          <w:tab w:val="left" w:pos="715"/>
        </w:tabs>
        <w:spacing w:after="0" w:line="576" w:lineRule="exact"/>
        <w:ind w:left="1985"/>
        <w:rPr>
          <w:rFonts w:ascii="Times New Roman" w:eastAsia="Times New Roman" w:hAnsi="Times New Roman"/>
          <w:i/>
          <w:spacing w:val="1"/>
          <w:sz w:val="24"/>
          <w:szCs w:val="24"/>
          <w:lang w:val="en-US" w:eastAsia="ru-RU"/>
        </w:rPr>
      </w:pPr>
      <w:r w:rsidRPr="00434653">
        <w:rPr>
          <w:rFonts w:ascii="Times New Roman" w:eastAsia="Times New Roman" w:hAnsi="Times New Roman"/>
          <w:b/>
          <w:spacing w:val="1"/>
          <w:sz w:val="24"/>
          <w:szCs w:val="24"/>
          <w:lang w:val="en-US" w:eastAsia="ru-RU"/>
        </w:rPr>
        <w:t>-</w:t>
      </w:r>
      <w:r w:rsidRPr="00DE296B">
        <w:rPr>
          <w:rFonts w:ascii="Times New Roman" w:eastAsia="Times New Roman" w:hAnsi="Times New Roman"/>
          <w:i/>
          <w:spacing w:val="1"/>
          <w:sz w:val="24"/>
          <w:szCs w:val="24"/>
          <w:lang w:eastAsia="ru-RU"/>
        </w:rPr>
        <w:t>Список методической литературы;</w:t>
      </w:r>
    </w:p>
    <w:p w:rsidR="00497737" w:rsidRDefault="00497737" w:rsidP="00DE296B">
      <w:pPr>
        <w:tabs>
          <w:tab w:val="left" w:pos="715"/>
        </w:tabs>
        <w:spacing w:after="0" w:line="576" w:lineRule="exact"/>
        <w:ind w:left="1985"/>
        <w:rPr>
          <w:rFonts w:ascii="Times New Roman" w:eastAsia="Times New Roman" w:hAnsi="Times New Roman"/>
          <w:b/>
          <w:spacing w:val="1"/>
          <w:sz w:val="28"/>
          <w:szCs w:val="28"/>
          <w:lang w:eastAsia="ru-RU"/>
        </w:rPr>
      </w:pPr>
    </w:p>
    <w:p w:rsidR="00497737" w:rsidRDefault="00497737" w:rsidP="00DE296B">
      <w:pPr>
        <w:tabs>
          <w:tab w:val="left" w:pos="715"/>
        </w:tabs>
        <w:spacing w:after="0" w:line="576" w:lineRule="exact"/>
        <w:ind w:left="1985"/>
        <w:rPr>
          <w:rFonts w:ascii="Times New Roman" w:eastAsia="Times New Roman" w:hAnsi="Times New Roman"/>
          <w:b/>
          <w:spacing w:val="1"/>
          <w:sz w:val="28"/>
          <w:szCs w:val="28"/>
          <w:lang w:eastAsia="ru-RU"/>
        </w:rPr>
      </w:pPr>
    </w:p>
    <w:p w:rsidR="00497737" w:rsidRDefault="00497737" w:rsidP="00DE296B">
      <w:pPr>
        <w:tabs>
          <w:tab w:val="left" w:pos="715"/>
        </w:tabs>
        <w:spacing w:after="0" w:line="576" w:lineRule="exact"/>
        <w:ind w:left="1985"/>
        <w:rPr>
          <w:rFonts w:ascii="Times New Roman" w:eastAsia="Times New Roman" w:hAnsi="Times New Roman"/>
          <w:b/>
          <w:spacing w:val="1"/>
          <w:sz w:val="28"/>
          <w:szCs w:val="28"/>
          <w:lang w:eastAsia="ru-RU"/>
        </w:rPr>
      </w:pPr>
    </w:p>
    <w:p w:rsidR="00497737" w:rsidRDefault="00497737" w:rsidP="00DE296B">
      <w:pPr>
        <w:tabs>
          <w:tab w:val="left" w:pos="715"/>
        </w:tabs>
        <w:spacing w:after="0" w:line="576" w:lineRule="exact"/>
        <w:ind w:left="1985"/>
        <w:rPr>
          <w:rFonts w:ascii="Times New Roman" w:eastAsia="Times New Roman" w:hAnsi="Times New Roman"/>
          <w:b/>
          <w:spacing w:val="1"/>
          <w:sz w:val="28"/>
          <w:szCs w:val="28"/>
          <w:lang w:eastAsia="ru-RU"/>
        </w:rPr>
      </w:pPr>
    </w:p>
    <w:p w:rsidR="00497737" w:rsidRDefault="00497737" w:rsidP="00DE296B">
      <w:pPr>
        <w:tabs>
          <w:tab w:val="left" w:pos="715"/>
        </w:tabs>
        <w:spacing w:after="0" w:line="576" w:lineRule="exact"/>
        <w:ind w:left="1985"/>
        <w:rPr>
          <w:rFonts w:ascii="Times New Roman" w:eastAsia="Times New Roman" w:hAnsi="Times New Roman"/>
          <w:b/>
          <w:spacing w:val="1"/>
          <w:sz w:val="28"/>
          <w:szCs w:val="28"/>
          <w:lang w:eastAsia="ru-RU"/>
        </w:rPr>
      </w:pPr>
    </w:p>
    <w:p w:rsidR="00497737" w:rsidRDefault="00497737" w:rsidP="00DE296B">
      <w:pPr>
        <w:tabs>
          <w:tab w:val="left" w:pos="715"/>
        </w:tabs>
        <w:spacing w:after="0" w:line="576" w:lineRule="exact"/>
        <w:ind w:left="1985"/>
        <w:rPr>
          <w:rFonts w:ascii="Times New Roman" w:eastAsia="Times New Roman" w:hAnsi="Times New Roman"/>
          <w:b/>
          <w:spacing w:val="1"/>
          <w:sz w:val="28"/>
          <w:szCs w:val="28"/>
          <w:lang w:eastAsia="ru-RU"/>
        </w:rPr>
      </w:pPr>
    </w:p>
    <w:p w:rsidR="00497737" w:rsidRDefault="00497737" w:rsidP="00DE296B">
      <w:pPr>
        <w:tabs>
          <w:tab w:val="left" w:pos="715"/>
        </w:tabs>
        <w:spacing w:after="0" w:line="576" w:lineRule="exact"/>
        <w:ind w:left="1985"/>
        <w:rPr>
          <w:rFonts w:ascii="Times New Roman" w:eastAsia="Times New Roman" w:hAnsi="Times New Roman"/>
          <w:b/>
          <w:spacing w:val="1"/>
          <w:sz w:val="28"/>
          <w:szCs w:val="28"/>
          <w:lang w:eastAsia="ru-RU"/>
        </w:rPr>
      </w:pPr>
    </w:p>
    <w:p w:rsidR="00497737" w:rsidRDefault="00497737" w:rsidP="00DE296B">
      <w:pPr>
        <w:tabs>
          <w:tab w:val="left" w:pos="715"/>
        </w:tabs>
        <w:spacing w:after="0" w:line="576" w:lineRule="exact"/>
        <w:ind w:left="1985"/>
        <w:rPr>
          <w:rFonts w:ascii="Times New Roman" w:eastAsia="Times New Roman" w:hAnsi="Times New Roman"/>
          <w:b/>
          <w:spacing w:val="1"/>
          <w:sz w:val="28"/>
          <w:szCs w:val="28"/>
          <w:lang w:eastAsia="ru-RU"/>
        </w:rPr>
      </w:pPr>
    </w:p>
    <w:p w:rsidR="00497737" w:rsidRDefault="00497737" w:rsidP="00DE296B">
      <w:pPr>
        <w:tabs>
          <w:tab w:val="left" w:pos="715"/>
        </w:tabs>
        <w:spacing w:after="0" w:line="576" w:lineRule="exact"/>
        <w:ind w:left="1985"/>
        <w:rPr>
          <w:rFonts w:ascii="Times New Roman" w:eastAsia="Times New Roman" w:hAnsi="Times New Roman"/>
          <w:b/>
          <w:spacing w:val="1"/>
          <w:sz w:val="28"/>
          <w:szCs w:val="28"/>
          <w:lang w:eastAsia="ru-RU"/>
        </w:rPr>
      </w:pPr>
    </w:p>
    <w:p w:rsidR="00497737" w:rsidRDefault="00497737" w:rsidP="00DE296B">
      <w:pPr>
        <w:tabs>
          <w:tab w:val="left" w:pos="715"/>
        </w:tabs>
        <w:spacing w:after="0" w:line="576" w:lineRule="exact"/>
        <w:ind w:left="1985"/>
        <w:rPr>
          <w:rFonts w:ascii="Times New Roman" w:eastAsia="Times New Roman" w:hAnsi="Times New Roman"/>
          <w:b/>
          <w:spacing w:val="1"/>
          <w:sz w:val="28"/>
          <w:szCs w:val="28"/>
          <w:lang w:eastAsia="ru-RU"/>
        </w:rPr>
      </w:pPr>
    </w:p>
    <w:p w:rsidR="00DE296B" w:rsidRPr="00DE296B" w:rsidRDefault="00DE296B" w:rsidP="00DE296B">
      <w:pPr>
        <w:tabs>
          <w:tab w:val="left" w:pos="715"/>
        </w:tabs>
        <w:spacing w:after="0" w:line="576" w:lineRule="exact"/>
        <w:ind w:left="1985"/>
        <w:rPr>
          <w:rFonts w:ascii="Times New Roman" w:eastAsia="Times New Roman" w:hAnsi="Times New Roman"/>
          <w:b/>
          <w:spacing w:val="1"/>
          <w:sz w:val="28"/>
          <w:szCs w:val="28"/>
          <w:lang w:eastAsia="ru-RU"/>
        </w:rPr>
      </w:pPr>
      <w:r w:rsidRPr="00497737">
        <w:rPr>
          <w:rFonts w:ascii="Times New Roman" w:eastAsia="Times New Roman" w:hAnsi="Times New Roman"/>
          <w:b/>
          <w:spacing w:val="1"/>
          <w:sz w:val="28"/>
          <w:szCs w:val="28"/>
          <w:lang w:eastAsia="ru-RU"/>
        </w:rPr>
        <w:lastRenderedPageBreak/>
        <w:t>Пояснительная записка.</w:t>
      </w:r>
    </w:p>
    <w:p w:rsidR="00DE296B" w:rsidRPr="00497737" w:rsidRDefault="00DE296B" w:rsidP="00DE296B">
      <w:pPr>
        <w:pStyle w:val="22"/>
        <w:numPr>
          <w:ilvl w:val="0"/>
          <w:numId w:val="2"/>
        </w:numPr>
        <w:shd w:val="clear" w:color="auto" w:fill="auto"/>
        <w:spacing w:before="0" w:after="0"/>
        <w:ind w:right="280"/>
        <w:jc w:val="both"/>
        <w:rPr>
          <w:sz w:val="28"/>
          <w:szCs w:val="28"/>
        </w:rPr>
      </w:pPr>
      <w:bookmarkStart w:id="0" w:name="bookmark3"/>
      <w:r w:rsidRPr="00497737">
        <w:rPr>
          <w:sz w:val="28"/>
          <w:szCs w:val="28"/>
        </w:rPr>
        <w:t>Характеристика учебного предмета, его место и роль в образовательном процессе</w:t>
      </w:r>
      <w:bookmarkEnd w:id="0"/>
    </w:p>
    <w:p w:rsidR="00DE296B" w:rsidRPr="00497737" w:rsidRDefault="00DE296B" w:rsidP="00DE296B">
      <w:pPr>
        <w:pStyle w:val="a5"/>
        <w:numPr>
          <w:ilvl w:val="0"/>
          <w:numId w:val="2"/>
        </w:numPr>
        <w:shd w:val="clear" w:color="auto" w:fill="auto"/>
        <w:spacing w:before="0" w:line="480" w:lineRule="exact"/>
        <w:ind w:right="20" w:firstLine="840"/>
        <w:jc w:val="both"/>
        <w:rPr>
          <w:sz w:val="28"/>
          <w:szCs w:val="28"/>
        </w:rPr>
      </w:pPr>
      <w:r w:rsidRPr="00497737">
        <w:rPr>
          <w:sz w:val="28"/>
          <w:szCs w:val="28"/>
        </w:rPr>
        <w:t>Программа учебного предмета «</w:t>
      </w:r>
      <w:r w:rsidR="00434653">
        <w:rPr>
          <w:sz w:val="28"/>
          <w:szCs w:val="28"/>
        </w:rPr>
        <w:t xml:space="preserve">Основы </w:t>
      </w:r>
      <w:r w:rsidRPr="00497737">
        <w:rPr>
          <w:sz w:val="28"/>
          <w:szCs w:val="28"/>
        </w:rPr>
        <w:t>Прикладно</w:t>
      </w:r>
      <w:r w:rsidR="00434653">
        <w:rPr>
          <w:sz w:val="28"/>
          <w:szCs w:val="28"/>
        </w:rPr>
        <w:t>го творчества</w:t>
      </w:r>
      <w:r w:rsidRPr="00497737">
        <w:rPr>
          <w:sz w:val="28"/>
          <w:szCs w:val="28"/>
        </w:rPr>
        <w:t>» разработана на основании и с учетом федеральных государственных требований к дополнительным предпрофессиональным программам в области изобразительного искусства «Живопись», «Декоративно-прикладное творчество».</w:t>
      </w:r>
    </w:p>
    <w:p w:rsidR="00DE296B" w:rsidRPr="00497737" w:rsidRDefault="00DE296B" w:rsidP="00DE296B">
      <w:pPr>
        <w:pStyle w:val="a5"/>
        <w:numPr>
          <w:ilvl w:val="0"/>
          <w:numId w:val="2"/>
        </w:numPr>
        <w:shd w:val="clear" w:color="auto" w:fill="auto"/>
        <w:spacing w:before="0" w:line="480" w:lineRule="exact"/>
        <w:ind w:right="20" w:firstLine="700"/>
        <w:jc w:val="both"/>
        <w:rPr>
          <w:sz w:val="28"/>
          <w:szCs w:val="28"/>
        </w:rPr>
      </w:pPr>
      <w:r w:rsidRPr="00497737">
        <w:rPr>
          <w:sz w:val="28"/>
          <w:szCs w:val="28"/>
        </w:rPr>
        <w:t xml:space="preserve">Учебный предмет </w:t>
      </w:r>
      <w:r w:rsidR="00434653" w:rsidRPr="00497737">
        <w:rPr>
          <w:sz w:val="28"/>
          <w:szCs w:val="28"/>
        </w:rPr>
        <w:t>«</w:t>
      </w:r>
      <w:r w:rsidR="00434653">
        <w:rPr>
          <w:sz w:val="28"/>
          <w:szCs w:val="28"/>
        </w:rPr>
        <w:t xml:space="preserve">Основы </w:t>
      </w:r>
      <w:r w:rsidR="00434653" w:rsidRPr="00497737">
        <w:rPr>
          <w:sz w:val="28"/>
          <w:szCs w:val="28"/>
        </w:rPr>
        <w:t>Прикладно</w:t>
      </w:r>
      <w:r w:rsidR="00434653">
        <w:rPr>
          <w:sz w:val="28"/>
          <w:szCs w:val="28"/>
        </w:rPr>
        <w:t>го творчества</w:t>
      </w:r>
      <w:r w:rsidR="00434653" w:rsidRPr="00497737">
        <w:rPr>
          <w:sz w:val="28"/>
          <w:szCs w:val="28"/>
        </w:rPr>
        <w:t>»</w:t>
      </w:r>
      <w:r w:rsidR="00434653">
        <w:rPr>
          <w:sz w:val="28"/>
          <w:szCs w:val="28"/>
        </w:rPr>
        <w:t xml:space="preserve"> </w:t>
      </w:r>
      <w:r w:rsidRPr="00497737">
        <w:rPr>
          <w:sz w:val="28"/>
          <w:szCs w:val="28"/>
        </w:rPr>
        <w:t>занимает важное место в комплексе предметов программ «Живопись» и «Декоративно-прикладное творчество». Он является базовой составляющей для последующего изучения предметов в области изобразительного искусства.</w:t>
      </w:r>
    </w:p>
    <w:p w:rsidR="00DE296B" w:rsidRPr="00497737" w:rsidRDefault="00DE296B" w:rsidP="00DE296B">
      <w:pPr>
        <w:pStyle w:val="a5"/>
        <w:numPr>
          <w:ilvl w:val="0"/>
          <w:numId w:val="2"/>
        </w:numPr>
        <w:shd w:val="clear" w:color="auto" w:fill="auto"/>
        <w:spacing w:before="0" w:line="480" w:lineRule="exact"/>
        <w:ind w:right="20" w:firstLine="700"/>
        <w:jc w:val="both"/>
        <w:rPr>
          <w:sz w:val="28"/>
          <w:szCs w:val="28"/>
        </w:rPr>
      </w:pPr>
      <w:r w:rsidRPr="00497737">
        <w:rPr>
          <w:sz w:val="28"/>
          <w:szCs w:val="28"/>
        </w:rPr>
        <w:t xml:space="preserve">Программа учебного предмета </w:t>
      </w:r>
      <w:r w:rsidR="00434653" w:rsidRPr="00497737">
        <w:rPr>
          <w:sz w:val="28"/>
          <w:szCs w:val="28"/>
        </w:rPr>
        <w:t>«</w:t>
      </w:r>
      <w:r w:rsidR="00434653">
        <w:rPr>
          <w:sz w:val="28"/>
          <w:szCs w:val="28"/>
        </w:rPr>
        <w:t xml:space="preserve">Основы </w:t>
      </w:r>
      <w:r w:rsidR="00434653" w:rsidRPr="00497737">
        <w:rPr>
          <w:sz w:val="28"/>
          <w:szCs w:val="28"/>
        </w:rPr>
        <w:t>Прикладно</w:t>
      </w:r>
      <w:r w:rsidR="00434653">
        <w:rPr>
          <w:sz w:val="28"/>
          <w:szCs w:val="28"/>
        </w:rPr>
        <w:t>го творчества</w:t>
      </w:r>
      <w:r w:rsidR="00434653" w:rsidRPr="00497737">
        <w:rPr>
          <w:sz w:val="28"/>
          <w:szCs w:val="28"/>
        </w:rPr>
        <w:t>»</w:t>
      </w:r>
      <w:r w:rsidR="00434653">
        <w:rPr>
          <w:sz w:val="28"/>
          <w:szCs w:val="28"/>
        </w:rPr>
        <w:t xml:space="preserve"> </w:t>
      </w:r>
      <w:r w:rsidRPr="00497737">
        <w:rPr>
          <w:sz w:val="28"/>
          <w:szCs w:val="28"/>
        </w:rPr>
        <w:t>направлена на создание условий для познания учащимися приемов работы в различных материалах, техниках, на выявление и развитие потенциальных творческих способностей каждого ребенка, на формирование основ целостного восприятия эстетической культуры через пробуждение интереса к национальной культуре.</w:t>
      </w:r>
    </w:p>
    <w:p w:rsidR="00DE296B" w:rsidRPr="00497737" w:rsidRDefault="00DE296B" w:rsidP="00DE296B">
      <w:pPr>
        <w:pStyle w:val="a5"/>
        <w:numPr>
          <w:ilvl w:val="0"/>
          <w:numId w:val="2"/>
        </w:numPr>
        <w:shd w:val="clear" w:color="auto" w:fill="auto"/>
        <w:spacing w:before="0" w:line="480" w:lineRule="exact"/>
        <w:ind w:right="20" w:firstLine="840"/>
        <w:jc w:val="both"/>
        <w:rPr>
          <w:sz w:val="28"/>
          <w:szCs w:val="28"/>
        </w:rPr>
      </w:pPr>
      <w:r w:rsidRPr="00497737">
        <w:rPr>
          <w:sz w:val="28"/>
          <w:szCs w:val="28"/>
        </w:rPr>
        <w:t xml:space="preserve">Программа включает в себя четыре раздела, объединенных одной темой, содержанием которой являются задания, составленные исходя из возрастных возможностей детей и спланированные по степени сложности. В заданиях, связанных с изобразительной деятельностью, дети, на протяжении всего курса обучения, учатся организовать композиционную плоскость, сообразуясь с композиционным центром формата, учатся обращать внимание на выразительность пятна, линии, образность цвета. Знакомясь с различными техниками и видами декоративного творчества, они узнают о его многообразии, учатся создавать своими руками предметы, в которые вкладывают свои знания об окружающем мире, фантазию. </w:t>
      </w:r>
      <w:r w:rsidRPr="00497737">
        <w:rPr>
          <w:sz w:val="28"/>
          <w:szCs w:val="28"/>
        </w:rPr>
        <w:lastRenderedPageBreak/>
        <w:t>Знакомство с традиционными видами ремесел также играет важную роль в передаче традиций из поколения в поколение.</w:t>
      </w:r>
    </w:p>
    <w:p w:rsidR="00DE296B" w:rsidRPr="00497737" w:rsidRDefault="00DE296B" w:rsidP="00DE296B">
      <w:pPr>
        <w:pStyle w:val="a5"/>
        <w:shd w:val="clear" w:color="auto" w:fill="auto"/>
        <w:spacing w:before="0" w:line="480" w:lineRule="exact"/>
        <w:ind w:right="300"/>
        <w:jc w:val="both"/>
        <w:rPr>
          <w:sz w:val="28"/>
          <w:szCs w:val="28"/>
        </w:rPr>
      </w:pPr>
      <w:r w:rsidRPr="00497737">
        <w:rPr>
          <w:sz w:val="28"/>
          <w:szCs w:val="28"/>
        </w:rPr>
        <w:t>Учитывая возраст детей, программа предполагает использование разных форм проведения занятий: просмотр тематических фильмов, прослушивание музыки, применение игровых приемов обучения, выполнение коллективных работ. По ходу занятий учащиеся посещают музеи, выставки, обсуждают особенности исполнительского мастерства профессионалов, знакомятся со специальной литературой, раскрывающей секреты прикладного творчества.</w:t>
      </w:r>
    </w:p>
    <w:p w:rsidR="00DE296B" w:rsidRPr="00497737" w:rsidRDefault="00DE296B" w:rsidP="00DE296B">
      <w:pPr>
        <w:pStyle w:val="a5"/>
        <w:numPr>
          <w:ilvl w:val="0"/>
          <w:numId w:val="2"/>
        </w:numPr>
        <w:shd w:val="clear" w:color="auto" w:fill="auto"/>
        <w:spacing w:before="0" w:line="480" w:lineRule="exact"/>
        <w:ind w:left="580" w:right="300" w:firstLine="2400"/>
        <w:jc w:val="left"/>
        <w:rPr>
          <w:rStyle w:val="a4"/>
          <w:sz w:val="28"/>
          <w:szCs w:val="28"/>
        </w:rPr>
      </w:pPr>
      <w:r w:rsidRPr="00497737">
        <w:rPr>
          <w:rStyle w:val="a4"/>
          <w:sz w:val="28"/>
          <w:szCs w:val="28"/>
        </w:rPr>
        <w:t xml:space="preserve">Срок реализации учебного предмета </w:t>
      </w:r>
    </w:p>
    <w:p w:rsidR="00DE296B" w:rsidRDefault="00DE296B" w:rsidP="00DE296B">
      <w:pPr>
        <w:pStyle w:val="a5"/>
        <w:numPr>
          <w:ilvl w:val="0"/>
          <w:numId w:val="2"/>
        </w:numPr>
        <w:shd w:val="clear" w:color="auto" w:fill="auto"/>
        <w:spacing w:before="0" w:line="480" w:lineRule="exact"/>
        <w:ind w:left="580" w:right="300" w:firstLine="140"/>
        <w:jc w:val="left"/>
        <w:rPr>
          <w:sz w:val="28"/>
          <w:szCs w:val="28"/>
        </w:rPr>
      </w:pPr>
      <w:r w:rsidRPr="00497737">
        <w:rPr>
          <w:sz w:val="28"/>
          <w:szCs w:val="28"/>
        </w:rPr>
        <w:t>Программа рассчитана на 1 год обучения. В первый год продолжительность учебных занятий составляет 3</w:t>
      </w:r>
      <w:r w:rsidR="007B08E7" w:rsidRPr="00497737">
        <w:rPr>
          <w:sz w:val="28"/>
          <w:szCs w:val="28"/>
        </w:rPr>
        <w:t>3</w:t>
      </w:r>
      <w:r w:rsidRPr="00497737">
        <w:rPr>
          <w:sz w:val="28"/>
          <w:szCs w:val="28"/>
        </w:rPr>
        <w:t xml:space="preserve"> недели</w:t>
      </w:r>
      <w:r w:rsidR="007B08E7" w:rsidRPr="00497737">
        <w:rPr>
          <w:sz w:val="28"/>
          <w:szCs w:val="28"/>
        </w:rPr>
        <w:t>.</w:t>
      </w:r>
    </w:p>
    <w:p w:rsidR="00434653" w:rsidRPr="00497737" w:rsidRDefault="00434653" w:rsidP="00DE296B">
      <w:pPr>
        <w:pStyle w:val="a5"/>
        <w:numPr>
          <w:ilvl w:val="0"/>
          <w:numId w:val="2"/>
        </w:numPr>
        <w:shd w:val="clear" w:color="auto" w:fill="auto"/>
        <w:spacing w:before="0" w:line="480" w:lineRule="exact"/>
        <w:ind w:left="580" w:right="300" w:firstLine="140"/>
        <w:jc w:val="left"/>
        <w:rPr>
          <w:sz w:val="28"/>
          <w:szCs w:val="28"/>
        </w:rPr>
      </w:pPr>
    </w:p>
    <w:p w:rsidR="007B08E7" w:rsidRPr="00497737" w:rsidRDefault="00DE296B" w:rsidP="007B08E7">
      <w:pPr>
        <w:pStyle w:val="a5"/>
        <w:numPr>
          <w:ilvl w:val="0"/>
          <w:numId w:val="2"/>
        </w:numPr>
        <w:shd w:val="clear" w:color="auto" w:fill="auto"/>
        <w:spacing w:before="0" w:line="360" w:lineRule="auto"/>
        <w:ind w:left="580" w:right="300" w:firstLine="1160"/>
        <w:jc w:val="left"/>
        <w:rPr>
          <w:rStyle w:val="a4"/>
          <w:b w:val="0"/>
          <w:i w:val="0"/>
          <w:spacing w:val="1"/>
          <w:sz w:val="28"/>
          <w:szCs w:val="28"/>
        </w:rPr>
      </w:pPr>
      <w:r w:rsidRPr="00497737">
        <w:rPr>
          <w:rStyle w:val="a4"/>
          <w:sz w:val="28"/>
          <w:szCs w:val="28"/>
        </w:rPr>
        <w:t xml:space="preserve">Объем учебного времени, предусмотренный учебным планом образовательного учреждения на реализацию учебного предмета </w:t>
      </w:r>
    </w:p>
    <w:p w:rsidR="007B08E7" w:rsidRPr="00497737" w:rsidRDefault="00DE296B" w:rsidP="007B08E7">
      <w:pPr>
        <w:spacing w:after="0" w:line="360" w:lineRule="auto"/>
        <w:ind w:firstLine="851"/>
        <w:jc w:val="both"/>
        <w:rPr>
          <w:rFonts w:ascii="Times New Roman" w:eastAsia="Times New Roman" w:hAnsi="Times New Roman"/>
          <w:sz w:val="28"/>
          <w:szCs w:val="28"/>
          <w:lang w:eastAsia="ru-RU"/>
        </w:rPr>
      </w:pPr>
      <w:r w:rsidRPr="00497737">
        <w:rPr>
          <w:rFonts w:ascii="Times New Roman" w:hAnsi="Times New Roman"/>
          <w:sz w:val="28"/>
          <w:szCs w:val="28"/>
        </w:rPr>
        <w:t xml:space="preserve">Общая трудоемкость учебного предмета </w:t>
      </w:r>
      <w:r w:rsidR="00434653" w:rsidRPr="00434653">
        <w:rPr>
          <w:rFonts w:ascii="Times New Roman" w:hAnsi="Times New Roman"/>
          <w:sz w:val="28"/>
          <w:szCs w:val="28"/>
        </w:rPr>
        <w:t xml:space="preserve">«Основы Прикладного творчества» </w:t>
      </w:r>
      <w:r w:rsidR="007B08E7" w:rsidRPr="00497737">
        <w:rPr>
          <w:rFonts w:ascii="Times New Roman" w:hAnsi="Times New Roman"/>
          <w:sz w:val="28"/>
          <w:szCs w:val="28"/>
        </w:rPr>
        <w:t>год</w:t>
      </w:r>
      <w:r w:rsidRPr="00497737">
        <w:rPr>
          <w:rFonts w:ascii="Times New Roman" w:hAnsi="Times New Roman"/>
          <w:sz w:val="28"/>
          <w:szCs w:val="28"/>
        </w:rPr>
        <w:t xml:space="preserve"> обучения составляет </w:t>
      </w:r>
      <w:r w:rsidR="007B08E7" w:rsidRPr="00497737">
        <w:rPr>
          <w:rFonts w:ascii="Times New Roman" w:hAnsi="Times New Roman"/>
          <w:sz w:val="28"/>
          <w:szCs w:val="28"/>
        </w:rPr>
        <w:t>66часов</w:t>
      </w:r>
      <w:r w:rsidRPr="00497737">
        <w:rPr>
          <w:rFonts w:ascii="Times New Roman" w:hAnsi="Times New Roman"/>
          <w:sz w:val="28"/>
          <w:szCs w:val="28"/>
        </w:rPr>
        <w:t xml:space="preserve">. </w:t>
      </w:r>
      <w:r w:rsidR="007B08E7" w:rsidRPr="00497737">
        <w:rPr>
          <w:rFonts w:ascii="Times New Roman" w:eastAsia="Times New Roman" w:hAnsi="Times New Roman"/>
          <w:sz w:val="28"/>
          <w:szCs w:val="28"/>
          <w:lang w:eastAsia="ru-RU"/>
        </w:rPr>
        <w:t xml:space="preserve">В связи с большой загруженностью учащихся в общеобразовательной организации самостоятельная работа программой не предусмотрена. </w:t>
      </w:r>
    </w:p>
    <w:p w:rsidR="007B08E7" w:rsidRPr="00497737" w:rsidRDefault="007B08E7" w:rsidP="007B08E7">
      <w:pPr>
        <w:spacing w:after="0" w:line="360" w:lineRule="auto"/>
        <w:ind w:firstLine="851"/>
        <w:jc w:val="both"/>
        <w:rPr>
          <w:rFonts w:ascii="Times New Roman" w:hAnsi="Times New Roman"/>
          <w:sz w:val="28"/>
          <w:szCs w:val="28"/>
        </w:rPr>
      </w:pPr>
      <w:r w:rsidRPr="00497737">
        <w:rPr>
          <w:rFonts w:ascii="Times New Roman" w:hAnsi="Times New Roman"/>
          <w:sz w:val="28"/>
          <w:szCs w:val="28"/>
        </w:rPr>
        <w:t>Рекомендуемая недельная нагрузка в часах:</w:t>
      </w:r>
    </w:p>
    <w:p w:rsidR="007B08E7" w:rsidRPr="00497737" w:rsidRDefault="007B08E7" w:rsidP="007B08E7">
      <w:pPr>
        <w:suppressAutoHyphens/>
        <w:autoSpaceDN w:val="0"/>
        <w:spacing w:after="0" w:line="360" w:lineRule="auto"/>
        <w:ind w:firstLine="851"/>
        <w:jc w:val="both"/>
        <w:rPr>
          <w:rFonts w:ascii="Times New Roman" w:hAnsi="Times New Roman"/>
          <w:sz w:val="28"/>
          <w:szCs w:val="28"/>
        </w:rPr>
      </w:pPr>
      <w:r w:rsidRPr="00497737">
        <w:rPr>
          <w:rFonts w:ascii="Times New Roman" w:eastAsia="Lucida Sans Unicode" w:hAnsi="Times New Roman"/>
          <w:kern w:val="3"/>
          <w:sz w:val="28"/>
          <w:szCs w:val="28"/>
          <w:lang w:eastAsia="zh-CN" w:bidi="hi-IN"/>
        </w:rPr>
        <w:t>Объем учебной нагрузки в неделю составляет 2 часа. Рекомендуемая продолжительность урока – 40 минут.</w:t>
      </w:r>
    </w:p>
    <w:p w:rsidR="007B08E7" w:rsidRPr="00497737" w:rsidRDefault="007B08E7" w:rsidP="007B08E7">
      <w:pPr>
        <w:spacing w:after="0" w:line="360" w:lineRule="auto"/>
        <w:jc w:val="center"/>
        <w:rPr>
          <w:rFonts w:ascii="Times New Roman" w:hAnsi="Times New Roman"/>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1669"/>
        <w:gridCol w:w="1559"/>
        <w:gridCol w:w="2127"/>
      </w:tblGrid>
      <w:tr w:rsidR="007B08E7" w:rsidRPr="00497737" w:rsidTr="009C732F">
        <w:tc>
          <w:tcPr>
            <w:tcW w:w="1983" w:type="dxa"/>
            <w:shd w:val="clear" w:color="auto" w:fill="auto"/>
            <w:vAlign w:val="center"/>
          </w:tcPr>
          <w:p w:rsidR="007B08E7" w:rsidRPr="00497737" w:rsidRDefault="007B08E7" w:rsidP="007B08E7">
            <w:pPr>
              <w:spacing w:after="0" w:line="360" w:lineRule="auto"/>
              <w:jc w:val="center"/>
              <w:rPr>
                <w:rFonts w:ascii="Times New Roman" w:hAnsi="Times New Roman"/>
                <w:sz w:val="24"/>
                <w:szCs w:val="24"/>
              </w:rPr>
            </w:pPr>
            <w:r w:rsidRPr="00497737">
              <w:rPr>
                <w:rFonts w:ascii="Times New Roman" w:hAnsi="Times New Roman"/>
                <w:sz w:val="24"/>
                <w:szCs w:val="24"/>
              </w:rPr>
              <w:t>Вид учебной работы,</w:t>
            </w:r>
          </w:p>
          <w:p w:rsidR="007B08E7" w:rsidRPr="00497737" w:rsidRDefault="007B08E7" w:rsidP="007B08E7">
            <w:pPr>
              <w:spacing w:after="0" w:line="360" w:lineRule="auto"/>
              <w:jc w:val="center"/>
              <w:rPr>
                <w:rFonts w:ascii="Times New Roman" w:hAnsi="Times New Roman"/>
                <w:szCs w:val="28"/>
              </w:rPr>
            </w:pPr>
            <w:r w:rsidRPr="00497737">
              <w:rPr>
                <w:rFonts w:ascii="Times New Roman" w:hAnsi="Times New Roman"/>
                <w:sz w:val="24"/>
                <w:szCs w:val="24"/>
              </w:rPr>
              <w:t>нагрузки</w:t>
            </w:r>
          </w:p>
        </w:tc>
        <w:tc>
          <w:tcPr>
            <w:tcW w:w="3228" w:type="dxa"/>
            <w:gridSpan w:val="2"/>
            <w:shd w:val="clear" w:color="auto" w:fill="auto"/>
            <w:vAlign w:val="center"/>
          </w:tcPr>
          <w:p w:rsidR="007B08E7" w:rsidRPr="00497737" w:rsidRDefault="007B08E7" w:rsidP="007B08E7">
            <w:pPr>
              <w:snapToGrid w:val="0"/>
              <w:spacing w:after="0" w:line="360" w:lineRule="auto"/>
              <w:jc w:val="center"/>
              <w:rPr>
                <w:rFonts w:ascii="Times New Roman" w:hAnsi="Times New Roman"/>
                <w:b/>
              </w:rPr>
            </w:pPr>
            <w:r w:rsidRPr="00497737">
              <w:rPr>
                <w:rFonts w:ascii="Times New Roman" w:hAnsi="Times New Roman"/>
                <w:b/>
              </w:rPr>
              <w:t>Затраты учебного времени</w:t>
            </w:r>
          </w:p>
        </w:tc>
        <w:tc>
          <w:tcPr>
            <w:tcW w:w="2127" w:type="dxa"/>
            <w:shd w:val="clear" w:color="auto" w:fill="auto"/>
            <w:vAlign w:val="center"/>
          </w:tcPr>
          <w:p w:rsidR="007B08E7" w:rsidRPr="00497737" w:rsidRDefault="007B08E7" w:rsidP="007B08E7">
            <w:pPr>
              <w:pStyle w:val="Standard"/>
              <w:spacing w:line="360" w:lineRule="auto"/>
              <w:jc w:val="center"/>
              <w:rPr>
                <w:rFonts w:cs="Times New Roman"/>
                <w:szCs w:val="28"/>
              </w:rPr>
            </w:pPr>
            <w:r w:rsidRPr="00497737">
              <w:rPr>
                <w:rFonts w:cs="Times New Roman"/>
                <w:sz w:val="24"/>
              </w:rPr>
              <w:t>Всего часов</w:t>
            </w:r>
          </w:p>
        </w:tc>
      </w:tr>
      <w:tr w:rsidR="007B08E7" w:rsidRPr="00497737" w:rsidTr="009C732F">
        <w:tc>
          <w:tcPr>
            <w:tcW w:w="1983" w:type="dxa"/>
            <w:shd w:val="clear" w:color="auto" w:fill="F2F2F2"/>
            <w:vAlign w:val="center"/>
          </w:tcPr>
          <w:p w:rsidR="007B08E7" w:rsidRPr="00497737" w:rsidRDefault="007B08E7" w:rsidP="007B08E7">
            <w:pPr>
              <w:spacing w:after="0" w:line="360" w:lineRule="auto"/>
              <w:rPr>
                <w:rFonts w:ascii="Times New Roman" w:hAnsi="Times New Roman"/>
                <w:sz w:val="24"/>
                <w:szCs w:val="24"/>
              </w:rPr>
            </w:pPr>
            <w:r w:rsidRPr="00497737">
              <w:rPr>
                <w:rFonts w:ascii="Times New Roman" w:hAnsi="Times New Roman"/>
                <w:sz w:val="24"/>
                <w:szCs w:val="24"/>
              </w:rPr>
              <w:t>Годы обучения</w:t>
            </w:r>
          </w:p>
        </w:tc>
        <w:tc>
          <w:tcPr>
            <w:tcW w:w="3228" w:type="dxa"/>
            <w:gridSpan w:val="2"/>
            <w:shd w:val="clear" w:color="auto" w:fill="F2F2F2"/>
            <w:vAlign w:val="center"/>
          </w:tcPr>
          <w:p w:rsidR="007B08E7" w:rsidRPr="00497737" w:rsidRDefault="007B08E7" w:rsidP="007B08E7">
            <w:pPr>
              <w:spacing w:after="0" w:line="360" w:lineRule="auto"/>
              <w:jc w:val="center"/>
              <w:rPr>
                <w:rFonts w:ascii="Times New Roman" w:hAnsi="Times New Roman"/>
                <w:sz w:val="24"/>
                <w:szCs w:val="24"/>
              </w:rPr>
            </w:pPr>
            <w:r w:rsidRPr="00497737">
              <w:rPr>
                <w:rFonts w:ascii="Times New Roman" w:hAnsi="Times New Roman"/>
                <w:sz w:val="24"/>
                <w:szCs w:val="24"/>
              </w:rPr>
              <w:t>1-й год</w:t>
            </w:r>
          </w:p>
        </w:tc>
        <w:tc>
          <w:tcPr>
            <w:tcW w:w="2127" w:type="dxa"/>
            <w:shd w:val="clear" w:color="auto" w:fill="auto"/>
            <w:vAlign w:val="center"/>
          </w:tcPr>
          <w:p w:rsidR="007B08E7" w:rsidRPr="00497737" w:rsidRDefault="007B08E7" w:rsidP="007B08E7">
            <w:pPr>
              <w:pStyle w:val="Standard"/>
              <w:spacing w:line="360" w:lineRule="auto"/>
              <w:jc w:val="center"/>
              <w:rPr>
                <w:rFonts w:cs="Times New Roman"/>
                <w:szCs w:val="28"/>
              </w:rPr>
            </w:pPr>
          </w:p>
        </w:tc>
      </w:tr>
      <w:tr w:rsidR="007B08E7" w:rsidRPr="00497737" w:rsidTr="009C732F">
        <w:tc>
          <w:tcPr>
            <w:tcW w:w="1983" w:type="dxa"/>
            <w:shd w:val="clear" w:color="auto" w:fill="F2F2F2"/>
          </w:tcPr>
          <w:p w:rsidR="007B08E7" w:rsidRPr="00497737" w:rsidRDefault="007B08E7" w:rsidP="007B08E7">
            <w:pPr>
              <w:spacing w:after="0" w:line="360" w:lineRule="auto"/>
              <w:rPr>
                <w:rFonts w:ascii="Times New Roman" w:hAnsi="Times New Roman"/>
                <w:sz w:val="24"/>
                <w:szCs w:val="24"/>
              </w:rPr>
            </w:pPr>
            <w:r w:rsidRPr="00497737">
              <w:rPr>
                <w:rFonts w:ascii="Times New Roman" w:hAnsi="Times New Roman"/>
                <w:sz w:val="24"/>
                <w:szCs w:val="24"/>
              </w:rPr>
              <w:t>Полугодия</w:t>
            </w:r>
          </w:p>
        </w:tc>
        <w:tc>
          <w:tcPr>
            <w:tcW w:w="1669" w:type="dxa"/>
            <w:shd w:val="clear" w:color="auto" w:fill="F2F2F2"/>
          </w:tcPr>
          <w:p w:rsidR="007B08E7" w:rsidRPr="00497737" w:rsidRDefault="007B08E7" w:rsidP="007B08E7">
            <w:pPr>
              <w:pStyle w:val="Standard"/>
              <w:spacing w:line="360" w:lineRule="auto"/>
              <w:jc w:val="center"/>
              <w:rPr>
                <w:rFonts w:cs="Times New Roman"/>
                <w:szCs w:val="28"/>
              </w:rPr>
            </w:pPr>
            <w:r w:rsidRPr="00497737">
              <w:rPr>
                <w:rFonts w:cs="Times New Roman"/>
                <w:szCs w:val="28"/>
              </w:rPr>
              <w:t>1</w:t>
            </w:r>
          </w:p>
        </w:tc>
        <w:tc>
          <w:tcPr>
            <w:tcW w:w="1559" w:type="dxa"/>
            <w:shd w:val="clear" w:color="auto" w:fill="F2F2F2"/>
          </w:tcPr>
          <w:p w:rsidR="007B08E7" w:rsidRPr="00497737" w:rsidRDefault="007B08E7" w:rsidP="007B08E7">
            <w:pPr>
              <w:pStyle w:val="Standard"/>
              <w:spacing w:line="360" w:lineRule="auto"/>
              <w:jc w:val="center"/>
              <w:rPr>
                <w:rFonts w:cs="Times New Roman"/>
                <w:szCs w:val="28"/>
              </w:rPr>
            </w:pPr>
            <w:r w:rsidRPr="00497737">
              <w:rPr>
                <w:rFonts w:cs="Times New Roman"/>
                <w:szCs w:val="28"/>
              </w:rPr>
              <w:t>2</w:t>
            </w:r>
          </w:p>
        </w:tc>
        <w:tc>
          <w:tcPr>
            <w:tcW w:w="2127" w:type="dxa"/>
            <w:shd w:val="clear" w:color="auto" w:fill="auto"/>
          </w:tcPr>
          <w:p w:rsidR="007B08E7" w:rsidRPr="00497737" w:rsidRDefault="007B08E7" w:rsidP="007B08E7">
            <w:pPr>
              <w:pStyle w:val="Standard"/>
              <w:spacing w:line="360" w:lineRule="auto"/>
              <w:jc w:val="center"/>
              <w:rPr>
                <w:rFonts w:cs="Times New Roman"/>
                <w:szCs w:val="28"/>
              </w:rPr>
            </w:pPr>
          </w:p>
        </w:tc>
      </w:tr>
      <w:tr w:rsidR="007B08E7" w:rsidRPr="00497737" w:rsidTr="009C732F">
        <w:tc>
          <w:tcPr>
            <w:tcW w:w="1983" w:type="dxa"/>
            <w:shd w:val="clear" w:color="auto" w:fill="auto"/>
          </w:tcPr>
          <w:p w:rsidR="007B08E7" w:rsidRPr="00497737" w:rsidRDefault="007B08E7" w:rsidP="007B08E7">
            <w:pPr>
              <w:spacing w:after="0" w:line="360" w:lineRule="auto"/>
              <w:rPr>
                <w:rFonts w:ascii="Times New Roman" w:hAnsi="Times New Roman"/>
                <w:sz w:val="24"/>
                <w:szCs w:val="24"/>
              </w:rPr>
            </w:pPr>
            <w:r w:rsidRPr="00497737">
              <w:rPr>
                <w:rFonts w:ascii="Times New Roman" w:hAnsi="Times New Roman"/>
                <w:sz w:val="24"/>
                <w:szCs w:val="24"/>
              </w:rPr>
              <w:t xml:space="preserve">Аудиторные </w:t>
            </w:r>
            <w:r w:rsidRPr="00497737">
              <w:rPr>
                <w:rFonts w:ascii="Times New Roman" w:hAnsi="Times New Roman"/>
                <w:sz w:val="24"/>
                <w:szCs w:val="24"/>
              </w:rPr>
              <w:lastRenderedPageBreak/>
              <w:t xml:space="preserve">занятия </w:t>
            </w:r>
          </w:p>
        </w:tc>
        <w:tc>
          <w:tcPr>
            <w:tcW w:w="1669" w:type="dxa"/>
            <w:shd w:val="clear" w:color="auto" w:fill="auto"/>
          </w:tcPr>
          <w:p w:rsidR="007B08E7" w:rsidRPr="00497737" w:rsidRDefault="007B08E7" w:rsidP="007B08E7">
            <w:pPr>
              <w:pStyle w:val="Standard"/>
              <w:spacing w:line="360" w:lineRule="auto"/>
              <w:jc w:val="center"/>
              <w:rPr>
                <w:rFonts w:cs="Times New Roman"/>
                <w:szCs w:val="28"/>
              </w:rPr>
            </w:pPr>
            <w:r w:rsidRPr="00497737">
              <w:rPr>
                <w:rFonts w:cs="Times New Roman"/>
                <w:szCs w:val="28"/>
              </w:rPr>
              <w:lastRenderedPageBreak/>
              <w:t>33</w:t>
            </w:r>
          </w:p>
        </w:tc>
        <w:tc>
          <w:tcPr>
            <w:tcW w:w="1559" w:type="dxa"/>
            <w:shd w:val="clear" w:color="auto" w:fill="auto"/>
          </w:tcPr>
          <w:p w:rsidR="007B08E7" w:rsidRPr="00497737" w:rsidRDefault="007B08E7" w:rsidP="007B08E7">
            <w:pPr>
              <w:pStyle w:val="Standard"/>
              <w:spacing w:line="360" w:lineRule="auto"/>
              <w:jc w:val="center"/>
              <w:rPr>
                <w:rFonts w:cs="Times New Roman"/>
                <w:szCs w:val="28"/>
              </w:rPr>
            </w:pPr>
            <w:r w:rsidRPr="00497737">
              <w:rPr>
                <w:rFonts w:cs="Times New Roman"/>
                <w:szCs w:val="28"/>
              </w:rPr>
              <w:t>33</w:t>
            </w:r>
          </w:p>
        </w:tc>
        <w:tc>
          <w:tcPr>
            <w:tcW w:w="2127" w:type="dxa"/>
            <w:shd w:val="clear" w:color="auto" w:fill="auto"/>
          </w:tcPr>
          <w:p w:rsidR="007B08E7" w:rsidRPr="00497737" w:rsidRDefault="007B08E7" w:rsidP="007B08E7">
            <w:pPr>
              <w:pStyle w:val="Standard"/>
              <w:spacing w:line="360" w:lineRule="auto"/>
              <w:jc w:val="center"/>
              <w:rPr>
                <w:rFonts w:cs="Times New Roman"/>
                <w:szCs w:val="28"/>
              </w:rPr>
            </w:pPr>
            <w:r w:rsidRPr="00497737">
              <w:rPr>
                <w:rFonts w:cs="Times New Roman"/>
                <w:szCs w:val="28"/>
              </w:rPr>
              <w:t>66</w:t>
            </w:r>
          </w:p>
        </w:tc>
      </w:tr>
      <w:tr w:rsidR="007B08E7" w:rsidRPr="00497737" w:rsidTr="009C732F">
        <w:tc>
          <w:tcPr>
            <w:tcW w:w="1983" w:type="dxa"/>
            <w:shd w:val="clear" w:color="auto" w:fill="auto"/>
          </w:tcPr>
          <w:p w:rsidR="007B08E7" w:rsidRPr="00497737" w:rsidRDefault="007B08E7" w:rsidP="007B08E7">
            <w:pPr>
              <w:spacing w:after="0" w:line="360" w:lineRule="auto"/>
              <w:rPr>
                <w:rFonts w:ascii="Times New Roman" w:hAnsi="Times New Roman"/>
                <w:sz w:val="24"/>
                <w:szCs w:val="24"/>
              </w:rPr>
            </w:pPr>
            <w:r w:rsidRPr="00497737">
              <w:rPr>
                <w:rFonts w:ascii="Times New Roman" w:hAnsi="Times New Roman"/>
                <w:sz w:val="24"/>
                <w:szCs w:val="24"/>
              </w:rPr>
              <w:lastRenderedPageBreak/>
              <w:t>Максимальная учебная нагрузка</w:t>
            </w:r>
          </w:p>
        </w:tc>
        <w:tc>
          <w:tcPr>
            <w:tcW w:w="1669" w:type="dxa"/>
            <w:shd w:val="clear" w:color="auto" w:fill="auto"/>
          </w:tcPr>
          <w:p w:rsidR="007B08E7" w:rsidRPr="00497737" w:rsidRDefault="007B08E7" w:rsidP="007B08E7">
            <w:pPr>
              <w:pStyle w:val="Standard"/>
              <w:spacing w:line="360" w:lineRule="auto"/>
              <w:jc w:val="center"/>
              <w:rPr>
                <w:rFonts w:cs="Times New Roman"/>
                <w:szCs w:val="28"/>
              </w:rPr>
            </w:pPr>
            <w:r w:rsidRPr="00497737">
              <w:rPr>
                <w:rFonts w:cs="Times New Roman"/>
                <w:szCs w:val="28"/>
              </w:rPr>
              <w:t>33</w:t>
            </w:r>
          </w:p>
        </w:tc>
        <w:tc>
          <w:tcPr>
            <w:tcW w:w="1559" w:type="dxa"/>
            <w:shd w:val="clear" w:color="auto" w:fill="auto"/>
          </w:tcPr>
          <w:p w:rsidR="007B08E7" w:rsidRPr="00497737" w:rsidRDefault="007B08E7" w:rsidP="007B08E7">
            <w:pPr>
              <w:pStyle w:val="Standard"/>
              <w:spacing w:line="360" w:lineRule="auto"/>
              <w:jc w:val="center"/>
              <w:rPr>
                <w:rFonts w:cs="Times New Roman"/>
                <w:szCs w:val="28"/>
              </w:rPr>
            </w:pPr>
            <w:r w:rsidRPr="00497737">
              <w:rPr>
                <w:rFonts w:cs="Times New Roman"/>
                <w:szCs w:val="28"/>
              </w:rPr>
              <w:t>33</w:t>
            </w:r>
          </w:p>
        </w:tc>
        <w:tc>
          <w:tcPr>
            <w:tcW w:w="2127" w:type="dxa"/>
            <w:shd w:val="clear" w:color="auto" w:fill="auto"/>
          </w:tcPr>
          <w:p w:rsidR="007B08E7" w:rsidRPr="00497737" w:rsidRDefault="007B08E7" w:rsidP="007B08E7">
            <w:pPr>
              <w:pStyle w:val="Standard"/>
              <w:spacing w:line="360" w:lineRule="auto"/>
              <w:jc w:val="center"/>
              <w:rPr>
                <w:rFonts w:cs="Times New Roman"/>
                <w:szCs w:val="28"/>
              </w:rPr>
            </w:pPr>
            <w:r w:rsidRPr="00497737">
              <w:rPr>
                <w:rFonts w:cs="Times New Roman"/>
                <w:szCs w:val="28"/>
              </w:rPr>
              <w:t>66</w:t>
            </w:r>
          </w:p>
        </w:tc>
      </w:tr>
    </w:tbl>
    <w:p w:rsidR="007B08E7" w:rsidRPr="00497737" w:rsidRDefault="007B08E7" w:rsidP="007B08E7">
      <w:pPr>
        <w:pStyle w:val="a5"/>
        <w:spacing w:before="0" w:line="360" w:lineRule="auto"/>
        <w:ind w:right="300"/>
        <w:jc w:val="left"/>
        <w:rPr>
          <w:b/>
          <w:i/>
          <w:sz w:val="28"/>
          <w:szCs w:val="28"/>
        </w:rPr>
      </w:pPr>
    </w:p>
    <w:p w:rsidR="007B08E7" w:rsidRPr="00497737" w:rsidRDefault="007B08E7" w:rsidP="007B08E7">
      <w:pPr>
        <w:pStyle w:val="a5"/>
        <w:spacing w:before="0" w:line="360" w:lineRule="auto"/>
        <w:ind w:right="300"/>
        <w:rPr>
          <w:b/>
          <w:i/>
          <w:sz w:val="28"/>
          <w:szCs w:val="28"/>
        </w:rPr>
      </w:pPr>
      <w:r w:rsidRPr="00497737">
        <w:rPr>
          <w:b/>
          <w:i/>
          <w:sz w:val="28"/>
          <w:szCs w:val="28"/>
        </w:rPr>
        <w:t>Форма проведения учебных занятий</w:t>
      </w:r>
    </w:p>
    <w:p w:rsidR="007B08E7" w:rsidRPr="00497737" w:rsidRDefault="007B08E7" w:rsidP="007B08E7">
      <w:pPr>
        <w:pStyle w:val="a5"/>
        <w:numPr>
          <w:ilvl w:val="0"/>
          <w:numId w:val="2"/>
        </w:numPr>
        <w:shd w:val="clear" w:color="auto" w:fill="auto"/>
        <w:spacing w:before="0" w:line="360" w:lineRule="auto"/>
        <w:ind w:left="580" w:right="300" w:firstLine="1160"/>
        <w:jc w:val="left"/>
      </w:pPr>
      <w:r w:rsidRPr="00497737">
        <w:rPr>
          <w:sz w:val="28"/>
          <w:szCs w:val="28"/>
        </w:rPr>
        <w:t>Программа составлена в соответствии с возрастными возможностями и учетом уровня развития детей. Занятия проводятся в мелкогрупповой форме.</w:t>
      </w:r>
    </w:p>
    <w:p w:rsidR="007B08E7" w:rsidRPr="00497737" w:rsidRDefault="007B08E7" w:rsidP="007B08E7">
      <w:pPr>
        <w:pStyle w:val="22"/>
        <w:shd w:val="clear" w:color="auto" w:fill="auto"/>
        <w:spacing w:before="0" w:after="0" w:line="480" w:lineRule="exact"/>
        <w:ind w:left="2500"/>
        <w:jc w:val="left"/>
        <w:rPr>
          <w:sz w:val="28"/>
          <w:szCs w:val="28"/>
        </w:rPr>
      </w:pPr>
      <w:r w:rsidRPr="00497737">
        <w:t xml:space="preserve"> </w:t>
      </w:r>
      <w:bookmarkStart w:id="1" w:name="bookmark5"/>
      <w:r w:rsidRPr="00497737">
        <w:rPr>
          <w:sz w:val="28"/>
          <w:szCs w:val="28"/>
        </w:rPr>
        <w:t>Цели и задачи учебного предмета</w:t>
      </w:r>
      <w:bookmarkEnd w:id="1"/>
    </w:p>
    <w:p w:rsidR="007B08E7" w:rsidRPr="007B08E7" w:rsidRDefault="007B08E7" w:rsidP="007B08E7">
      <w:pPr>
        <w:spacing w:after="0" w:line="480" w:lineRule="exact"/>
        <w:ind w:left="20" w:firstLine="720"/>
        <w:jc w:val="both"/>
        <w:outlineLvl w:val="1"/>
        <w:rPr>
          <w:rFonts w:ascii="Times New Roman" w:eastAsia="Times New Roman" w:hAnsi="Times New Roman"/>
          <w:b/>
          <w:spacing w:val="1"/>
          <w:sz w:val="28"/>
          <w:szCs w:val="28"/>
          <w:lang w:eastAsia="ru-RU"/>
        </w:rPr>
      </w:pPr>
      <w:bookmarkStart w:id="2" w:name="bookmark6"/>
      <w:r w:rsidRPr="007B08E7">
        <w:rPr>
          <w:rFonts w:ascii="Times New Roman" w:eastAsia="Times New Roman" w:hAnsi="Times New Roman"/>
          <w:b/>
          <w:spacing w:val="1"/>
          <w:sz w:val="28"/>
          <w:szCs w:val="28"/>
          <w:lang w:eastAsia="ru-RU"/>
        </w:rPr>
        <w:t>Цели:</w:t>
      </w:r>
      <w:bookmarkEnd w:id="2"/>
    </w:p>
    <w:p w:rsidR="007B08E7" w:rsidRPr="007B08E7" w:rsidRDefault="007B08E7" w:rsidP="007B08E7">
      <w:pPr>
        <w:numPr>
          <w:ilvl w:val="0"/>
          <w:numId w:val="4"/>
        </w:numPr>
        <w:tabs>
          <w:tab w:val="left" w:pos="922"/>
        </w:tabs>
        <w:spacing w:after="0" w:line="480" w:lineRule="exact"/>
        <w:ind w:right="20"/>
        <w:jc w:val="both"/>
        <w:rPr>
          <w:rFonts w:ascii="Times New Roman" w:eastAsia="Times New Roman" w:hAnsi="Times New Roman"/>
          <w:spacing w:val="1"/>
          <w:sz w:val="28"/>
          <w:szCs w:val="28"/>
          <w:lang w:eastAsia="ru-RU"/>
        </w:rPr>
      </w:pPr>
      <w:r w:rsidRPr="007B08E7">
        <w:rPr>
          <w:rFonts w:ascii="Times New Roman" w:eastAsia="Times New Roman" w:hAnsi="Times New Roman"/>
          <w:spacing w:val="1"/>
          <w:sz w:val="28"/>
          <w:szCs w:val="28"/>
          <w:lang w:eastAsia="ru-RU"/>
        </w:rPr>
        <w:t>выявление одаренных детей в области изобразительного искусства в раннем детском возрасте;</w:t>
      </w:r>
    </w:p>
    <w:p w:rsidR="007B08E7" w:rsidRPr="007B08E7" w:rsidRDefault="007B08E7" w:rsidP="007B08E7">
      <w:pPr>
        <w:numPr>
          <w:ilvl w:val="0"/>
          <w:numId w:val="4"/>
        </w:numPr>
        <w:tabs>
          <w:tab w:val="left" w:pos="1009"/>
        </w:tabs>
        <w:spacing w:after="0" w:line="480" w:lineRule="exact"/>
        <w:ind w:right="20"/>
        <w:jc w:val="both"/>
        <w:rPr>
          <w:rFonts w:ascii="Times New Roman" w:eastAsia="Times New Roman" w:hAnsi="Times New Roman"/>
          <w:spacing w:val="1"/>
          <w:sz w:val="28"/>
          <w:szCs w:val="28"/>
          <w:lang w:eastAsia="ru-RU"/>
        </w:rPr>
      </w:pPr>
      <w:r w:rsidRPr="007B08E7">
        <w:rPr>
          <w:rFonts w:ascii="Times New Roman" w:eastAsia="Times New Roman" w:hAnsi="Times New Roman"/>
          <w:spacing w:val="1"/>
          <w:sz w:val="28"/>
          <w:szCs w:val="28"/>
          <w:lang w:eastAsia="ru-RU"/>
        </w:rPr>
        <w:t>формирование у детей младшего школьного возраста комплекса начальных знаний, умений и навыков в области декоративно-прикладного творчества;</w:t>
      </w:r>
    </w:p>
    <w:p w:rsidR="007B08E7" w:rsidRPr="007B08E7" w:rsidRDefault="007B08E7" w:rsidP="007B08E7">
      <w:pPr>
        <w:numPr>
          <w:ilvl w:val="0"/>
          <w:numId w:val="4"/>
        </w:numPr>
        <w:tabs>
          <w:tab w:val="left" w:pos="1210"/>
        </w:tabs>
        <w:spacing w:after="0" w:line="480" w:lineRule="exact"/>
        <w:ind w:right="20"/>
        <w:jc w:val="both"/>
        <w:rPr>
          <w:rFonts w:ascii="Times New Roman" w:eastAsia="Times New Roman" w:hAnsi="Times New Roman"/>
          <w:spacing w:val="1"/>
          <w:sz w:val="28"/>
          <w:szCs w:val="28"/>
          <w:lang w:eastAsia="ru-RU"/>
        </w:rPr>
      </w:pPr>
      <w:r w:rsidRPr="007B08E7">
        <w:rPr>
          <w:rFonts w:ascii="Times New Roman" w:eastAsia="Times New Roman" w:hAnsi="Times New Roman"/>
          <w:spacing w:val="1"/>
          <w:sz w:val="28"/>
          <w:szCs w:val="28"/>
          <w:lang w:eastAsia="ru-RU"/>
        </w:rPr>
        <w:t>формирование понимания художественной культуры, как неотъемлемой части культуры духовной.</w:t>
      </w:r>
    </w:p>
    <w:p w:rsidR="007B08E7" w:rsidRPr="007B08E7" w:rsidRDefault="007B08E7" w:rsidP="007B08E7">
      <w:pPr>
        <w:spacing w:after="0" w:line="480" w:lineRule="exact"/>
        <w:ind w:left="20" w:firstLine="720"/>
        <w:jc w:val="both"/>
        <w:outlineLvl w:val="1"/>
        <w:rPr>
          <w:rFonts w:ascii="Times New Roman" w:eastAsia="Times New Roman" w:hAnsi="Times New Roman"/>
          <w:b/>
          <w:spacing w:val="1"/>
          <w:sz w:val="28"/>
          <w:szCs w:val="28"/>
          <w:lang w:eastAsia="ru-RU"/>
        </w:rPr>
      </w:pPr>
      <w:bookmarkStart w:id="3" w:name="bookmark7"/>
      <w:r w:rsidRPr="007B08E7">
        <w:rPr>
          <w:rFonts w:ascii="Times New Roman" w:eastAsia="Times New Roman" w:hAnsi="Times New Roman"/>
          <w:b/>
          <w:spacing w:val="1"/>
          <w:sz w:val="28"/>
          <w:szCs w:val="28"/>
          <w:lang w:eastAsia="ru-RU"/>
        </w:rPr>
        <w:t>Задачи:</w:t>
      </w:r>
      <w:bookmarkEnd w:id="3"/>
    </w:p>
    <w:p w:rsidR="007B08E7" w:rsidRPr="007B08E7" w:rsidRDefault="007B08E7" w:rsidP="007B08E7">
      <w:pPr>
        <w:spacing w:after="0" w:line="480" w:lineRule="exact"/>
        <w:ind w:left="20" w:firstLine="720"/>
        <w:jc w:val="both"/>
        <w:rPr>
          <w:rFonts w:ascii="Times New Roman" w:eastAsia="Times New Roman" w:hAnsi="Times New Roman"/>
          <w:i/>
          <w:spacing w:val="2"/>
          <w:sz w:val="28"/>
          <w:szCs w:val="28"/>
          <w:lang w:eastAsia="ru-RU"/>
        </w:rPr>
      </w:pPr>
      <w:r w:rsidRPr="007B08E7">
        <w:rPr>
          <w:rFonts w:ascii="Times New Roman" w:eastAsia="Times New Roman" w:hAnsi="Times New Roman"/>
          <w:i/>
          <w:spacing w:val="2"/>
          <w:sz w:val="28"/>
          <w:szCs w:val="28"/>
          <w:lang w:eastAsia="ru-RU"/>
        </w:rPr>
        <w:t>обучающие:</w:t>
      </w:r>
    </w:p>
    <w:p w:rsidR="007B08E7" w:rsidRPr="007B08E7" w:rsidRDefault="007B08E7" w:rsidP="007B08E7">
      <w:pPr>
        <w:spacing w:after="0" w:line="480" w:lineRule="exact"/>
        <w:ind w:left="20" w:firstLine="720"/>
        <w:jc w:val="both"/>
        <w:rPr>
          <w:rFonts w:ascii="Times New Roman" w:eastAsia="Times New Roman" w:hAnsi="Times New Roman"/>
          <w:spacing w:val="1"/>
          <w:sz w:val="28"/>
          <w:szCs w:val="28"/>
          <w:lang w:eastAsia="ru-RU"/>
        </w:rPr>
      </w:pPr>
      <w:r w:rsidRPr="007B08E7">
        <w:rPr>
          <w:rFonts w:ascii="Times New Roman" w:eastAsia="Times New Roman" w:hAnsi="Times New Roman"/>
          <w:spacing w:val="1"/>
          <w:sz w:val="28"/>
          <w:szCs w:val="28"/>
          <w:lang w:eastAsia="ru-RU"/>
        </w:rPr>
        <w:t>научить основам художественной грамоты;</w:t>
      </w:r>
    </w:p>
    <w:p w:rsidR="007B08E7" w:rsidRPr="007B08E7" w:rsidRDefault="007B08E7" w:rsidP="007B08E7">
      <w:pPr>
        <w:spacing w:after="0" w:line="480" w:lineRule="exact"/>
        <w:ind w:left="20" w:firstLine="720"/>
        <w:jc w:val="both"/>
        <w:rPr>
          <w:rFonts w:ascii="Times New Roman" w:eastAsia="Times New Roman" w:hAnsi="Times New Roman"/>
          <w:spacing w:val="1"/>
          <w:sz w:val="28"/>
          <w:szCs w:val="28"/>
          <w:lang w:eastAsia="ru-RU"/>
        </w:rPr>
      </w:pPr>
      <w:r w:rsidRPr="007B08E7">
        <w:rPr>
          <w:rFonts w:ascii="Times New Roman" w:eastAsia="Times New Roman" w:hAnsi="Times New Roman"/>
          <w:spacing w:val="1"/>
          <w:sz w:val="28"/>
          <w:szCs w:val="28"/>
          <w:lang w:eastAsia="ru-RU"/>
        </w:rPr>
        <w:t>сформировать стойкий интерес к художественной деятельности;</w:t>
      </w:r>
    </w:p>
    <w:p w:rsidR="007B08E7" w:rsidRPr="007B08E7" w:rsidRDefault="007B08E7" w:rsidP="007B08E7">
      <w:pPr>
        <w:spacing w:after="0" w:line="480" w:lineRule="exact"/>
        <w:ind w:left="20" w:right="20" w:firstLine="720"/>
        <w:jc w:val="both"/>
        <w:rPr>
          <w:rFonts w:ascii="Times New Roman" w:eastAsia="Times New Roman" w:hAnsi="Times New Roman"/>
          <w:spacing w:val="1"/>
          <w:sz w:val="28"/>
          <w:szCs w:val="28"/>
          <w:lang w:eastAsia="ru-RU"/>
        </w:rPr>
      </w:pPr>
      <w:r w:rsidRPr="007B08E7">
        <w:rPr>
          <w:rFonts w:ascii="Times New Roman" w:eastAsia="Times New Roman" w:hAnsi="Times New Roman"/>
          <w:spacing w:val="1"/>
          <w:sz w:val="28"/>
          <w:szCs w:val="28"/>
          <w:lang w:eastAsia="ru-RU"/>
        </w:rPr>
        <w:t>овладеть различными техниками декоративно-прикладного творчества и основами художественного мастерства;</w:t>
      </w:r>
    </w:p>
    <w:p w:rsidR="007B08E7" w:rsidRPr="007B08E7" w:rsidRDefault="007B08E7" w:rsidP="007B08E7">
      <w:pPr>
        <w:spacing w:after="0" w:line="480" w:lineRule="exact"/>
        <w:ind w:left="20" w:right="20" w:firstLine="720"/>
        <w:jc w:val="both"/>
        <w:rPr>
          <w:rFonts w:ascii="Times New Roman" w:eastAsia="Times New Roman" w:hAnsi="Times New Roman"/>
          <w:spacing w:val="1"/>
          <w:sz w:val="28"/>
          <w:szCs w:val="28"/>
          <w:lang w:eastAsia="ru-RU"/>
        </w:rPr>
      </w:pPr>
      <w:r w:rsidRPr="007B08E7">
        <w:rPr>
          <w:rFonts w:ascii="Times New Roman" w:eastAsia="Times New Roman" w:hAnsi="Times New Roman"/>
          <w:spacing w:val="1"/>
          <w:sz w:val="28"/>
          <w:szCs w:val="28"/>
          <w:lang w:eastAsia="ru-RU"/>
        </w:rPr>
        <w:t>научить практическим навыкам создания объектов в разных видах декоративно-прикладного творчества;</w:t>
      </w:r>
    </w:p>
    <w:p w:rsidR="007B08E7" w:rsidRPr="007B08E7" w:rsidRDefault="007B08E7" w:rsidP="007B08E7">
      <w:pPr>
        <w:spacing w:after="0" w:line="480" w:lineRule="exact"/>
        <w:ind w:left="20" w:right="20" w:firstLine="720"/>
        <w:jc w:val="both"/>
        <w:rPr>
          <w:rFonts w:ascii="Times New Roman" w:eastAsia="Times New Roman" w:hAnsi="Times New Roman"/>
          <w:spacing w:val="1"/>
          <w:sz w:val="28"/>
          <w:szCs w:val="28"/>
          <w:lang w:eastAsia="ru-RU"/>
        </w:rPr>
      </w:pPr>
      <w:r w:rsidRPr="007B08E7">
        <w:rPr>
          <w:rFonts w:ascii="Times New Roman" w:eastAsia="Times New Roman" w:hAnsi="Times New Roman"/>
          <w:spacing w:val="1"/>
          <w:sz w:val="28"/>
          <w:szCs w:val="28"/>
          <w:lang w:eastAsia="ru-RU"/>
        </w:rPr>
        <w:t>научить приемам составления и использования композиции в различных материалах и техниках;</w:t>
      </w:r>
    </w:p>
    <w:p w:rsidR="007B08E7" w:rsidRPr="007B08E7" w:rsidRDefault="007B08E7" w:rsidP="007B08E7">
      <w:pPr>
        <w:spacing w:after="0" w:line="480" w:lineRule="exact"/>
        <w:ind w:left="20" w:right="20" w:firstLine="720"/>
        <w:jc w:val="both"/>
        <w:rPr>
          <w:rFonts w:ascii="Times New Roman" w:eastAsia="Times New Roman" w:hAnsi="Times New Roman"/>
          <w:spacing w:val="1"/>
          <w:sz w:val="28"/>
          <w:szCs w:val="28"/>
          <w:lang w:eastAsia="ru-RU"/>
        </w:rPr>
      </w:pPr>
      <w:r w:rsidRPr="007B08E7">
        <w:rPr>
          <w:rFonts w:ascii="Times New Roman" w:eastAsia="Times New Roman" w:hAnsi="Times New Roman"/>
          <w:spacing w:val="1"/>
          <w:sz w:val="28"/>
          <w:szCs w:val="28"/>
          <w:lang w:eastAsia="ru-RU"/>
        </w:rPr>
        <w:t xml:space="preserve">научить </w:t>
      </w:r>
      <w:proofErr w:type="gramStart"/>
      <w:r w:rsidRPr="007B08E7">
        <w:rPr>
          <w:rFonts w:ascii="Times New Roman" w:eastAsia="Times New Roman" w:hAnsi="Times New Roman"/>
          <w:spacing w:val="1"/>
          <w:sz w:val="28"/>
          <w:szCs w:val="28"/>
          <w:lang w:eastAsia="ru-RU"/>
        </w:rPr>
        <w:t>творчески</w:t>
      </w:r>
      <w:proofErr w:type="gramEnd"/>
      <w:r w:rsidRPr="007B08E7">
        <w:rPr>
          <w:rFonts w:ascii="Times New Roman" w:eastAsia="Times New Roman" w:hAnsi="Times New Roman"/>
          <w:spacing w:val="1"/>
          <w:sz w:val="28"/>
          <w:szCs w:val="28"/>
          <w:lang w:eastAsia="ru-RU"/>
        </w:rPr>
        <w:t xml:space="preserve"> использовать полученные умения и практические навыки;</w:t>
      </w:r>
    </w:p>
    <w:p w:rsidR="007B08E7" w:rsidRPr="007B08E7" w:rsidRDefault="007B08E7" w:rsidP="007B08E7">
      <w:pPr>
        <w:spacing w:after="0" w:line="480" w:lineRule="exact"/>
        <w:ind w:right="20" w:firstLine="700"/>
        <w:jc w:val="both"/>
        <w:rPr>
          <w:rFonts w:ascii="Times New Roman" w:eastAsia="Times New Roman" w:hAnsi="Times New Roman"/>
          <w:spacing w:val="1"/>
          <w:sz w:val="28"/>
          <w:szCs w:val="28"/>
          <w:lang w:eastAsia="ru-RU"/>
        </w:rPr>
      </w:pPr>
      <w:r w:rsidRPr="007B08E7">
        <w:rPr>
          <w:rFonts w:ascii="Times New Roman" w:eastAsia="Times New Roman" w:hAnsi="Times New Roman"/>
          <w:spacing w:val="1"/>
          <w:sz w:val="28"/>
          <w:szCs w:val="28"/>
          <w:lang w:eastAsia="ru-RU"/>
        </w:rPr>
        <w:lastRenderedPageBreak/>
        <w:t>научить планировать последовательность выполнения действий и осуществлять контроль на разных этапах выполнения работы;</w:t>
      </w:r>
    </w:p>
    <w:p w:rsidR="007B08E7" w:rsidRPr="007B08E7" w:rsidRDefault="007B08E7" w:rsidP="007B08E7">
      <w:pPr>
        <w:spacing w:after="0" w:line="480" w:lineRule="exact"/>
        <w:ind w:firstLine="700"/>
        <w:jc w:val="both"/>
        <w:rPr>
          <w:rFonts w:ascii="Times New Roman" w:eastAsia="Times New Roman" w:hAnsi="Times New Roman"/>
          <w:i/>
          <w:spacing w:val="2"/>
          <w:sz w:val="28"/>
          <w:szCs w:val="28"/>
          <w:lang w:eastAsia="ru-RU"/>
        </w:rPr>
      </w:pPr>
      <w:proofErr w:type="spellStart"/>
      <w:r w:rsidRPr="007B08E7">
        <w:rPr>
          <w:rFonts w:ascii="Times New Roman" w:eastAsia="Times New Roman" w:hAnsi="Times New Roman"/>
          <w:i/>
          <w:spacing w:val="2"/>
          <w:sz w:val="28"/>
          <w:szCs w:val="28"/>
          <w:lang w:eastAsia="ru-RU"/>
        </w:rPr>
        <w:t>воспитательно</w:t>
      </w:r>
      <w:proofErr w:type="spellEnd"/>
      <w:r w:rsidRPr="007B08E7">
        <w:rPr>
          <w:rFonts w:ascii="Times New Roman" w:eastAsia="Times New Roman" w:hAnsi="Times New Roman"/>
          <w:i/>
          <w:spacing w:val="2"/>
          <w:sz w:val="28"/>
          <w:szCs w:val="28"/>
          <w:lang w:eastAsia="ru-RU"/>
        </w:rPr>
        <w:t>-развивающие:</w:t>
      </w:r>
    </w:p>
    <w:p w:rsidR="007B08E7" w:rsidRPr="007B08E7" w:rsidRDefault="007B08E7" w:rsidP="007B08E7">
      <w:pPr>
        <w:spacing w:after="0" w:line="480" w:lineRule="exact"/>
        <w:ind w:right="20" w:firstLine="700"/>
        <w:jc w:val="both"/>
        <w:rPr>
          <w:rFonts w:ascii="Times New Roman" w:eastAsia="Times New Roman" w:hAnsi="Times New Roman"/>
          <w:spacing w:val="1"/>
          <w:sz w:val="28"/>
          <w:szCs w:val="28"/>
          <w:lang w:eastAsia="ru-RU"/>
        </w:rPr>
      </w:pPr>
      <w:r w:rsidRPr="007B08E7">
        <w:rPr>
          <w:rFonts w:ascii="Times New Roman" w:eastAsia="Times New Roman" w:hAnsi="Times New Roman"/>
          <w:spacing w:val="1"/>
          <w:sz w:val="28"/>
          <w:szCs w:val="28"/>
          <w:lang w:eastAsia="ru-RU"/>
        </w:rPr>
        <w:t>пробудить интерес к изобразительному и декоративно-прикладному творчеству;</w:t>
      </w:r>
    </w:p>
    <w:p w:rsidR="007B08E7" w:rsidRPr="007B08E7" w:rsidRDefault="007B08E7" w:rsidP="007B08E7">
      <w:pPr>
        <w:spacing w:after="0" w:line="480" w:lineRule="exact"/>
        <w:ind w:right="20" w:firstLine="700"/>
        <w:jc w:val="both"/>
        <w:rPr>
          <w:rFonts w:ascii="Times New Roman" w:eastAsia="Times New Roman" w:hAnsi="Times New Roman"/>
          <w:spacing w:val="1"/>
          <w:sz w:val="28"/>
          <w:szCs w:val="28"/>
          <w:lang w:eastAsia="ru-RU"/>
        </w:rPr>
      </w:pPr>
      <w:r w:rsidRPr="007B08E7">
        <w:rPr>
          <w:rFonts w:ascii="Times New Roman" w:eastAsia="Times New Roman" w:hAnsi="Times New Roman"/>
          <w:spacing w:val="1"/>
          <w:sz w:val="28"/>
          <w:szCs w:val="28"/>
          <w:lang w:eastAsia="ru-RU"/>
        </w:rPr>
        <w:t>раскрыть и развить потенциальные творческие способности каждого ребенка;</w:t>
      </w:r>
    </w:p>
    <w:p w:rsidR="007B08E7" w:rsidRPr="007B08E7" w:rsidRDefault="007B08E7" w:rsidP="007B08E7">
      <w:pPr>
        <w:spacing w:after="0" w:line="480" w:lineRule="exact"/>
        <w:ind w:firstLine="700"/>
        <w:jc w:val="both"/>
        <w:rPr>
          <w:rFonts w:ascii="Times New Roman" w:eastAsia="Times New Roman" w:hAnsi="Times New Roman"/>
          <w:spacing w:val="1"/>
          <w:sz w:val="28"/>
          <w:szCs w:val="28"/>
          <w:lang w:eastAsia="ru-RU"/>
        </w:rPr>
      </w:pPr>
      <w:r w:rsidRPr="007B08E7">
        <w:rPr>
          <w:rFonts w:ascii="Times New Roman" w:eastAsia="Times New Roman" w:hAnsi="Times New Roman"/>
          <w:spacing w:val="1"/>
          <w:sz w:val="28"/>
          <w:szCs w:val="28"/>
          <w:lang w:eastAsia="ru-RU"/>
        </w:rPr>
        <w:t>формировать творческое отношение к художественной деятельности;</w:t>
      </w:r>
    </w:p>
    <w:p w:rsidR="007B08E7" w:rsidRPr="007B08E7" w:rsidRDefault="007B08E7" w:rsidP="007B08E7">
      <w:pPr>
        <w:spacing w:after="0" w:line="480" w:lineRule="exact"/>
        <w:ind w:right="20" w:firstLine="700"/>
        <w:jc w:val="both"/>
        <w:rPr>
          <w:rFonts w:ascii="Times New Roman" w:eastAsia="Times New Roman" w:hAnsi="Times New Roman"/>
          <w:spacing w:val="1"/>
          <w:sz w:val="28"/>
          <w:szCs w:val="28"/>
          <w:lang w:eastAsia="ru-RU"/>
        </w:rPr>
      </w:pPr>
      <w:r w:rsidRPr="007B08E7">
        <w:rPr>
          <w:rFonts w:ascii="Times New Roman" w:eastAsia="Times New Roman" w:hAnsi="Times New Roman"/>
          <w:spacing w:val="1"/>
          <w:sz w:val="28"/>
          <w:szCs w:val="28"/>
          <w:lang w:eastAsia="ru-RU"/>
        </w:rPr>
        <w:t>развивать художественный вкус, фантазию, пространственное воображение;</w:t>
      </w:r>
    </w:p>
    <w:p w:rsidR="007B08E7" w:rsidRPr="007B08E7" w:rsidRDefault="007B08E7" w:rsidP="007B08E7">
      <w:pPr>
        <w:spacing w:after="0" w:line="480" w:lineRule="exact"/>
        <w:ind w:firstLine="700"/>
        <w:jc w:val="both"/>
        <w:rPr>
          <w:rFonts w:ascii="Times New Roman" w:eastAsia="Times New Roman" w:hAnsi="Times New Roman"/>
          <w:spacing w:val="1"/>
          <w:sz w:val="28"/>
          <w:szCs w:val="28"/>
          <w:lang w:eastAsia="ru-RU"/>
        </w:rPr>
      </w:pPr>
      <w:r w:rsidRPr="007B08E7">
        <w:rPr>
          <w:rFonts w:ascii="Times New Roman" w:eastAsia="Times New Roman" w:hAnsi="Times New Roman"/>
          <w:spacing w:val="1"/>
          <w:sz w:val="28"/>
          <w:szCs w:val="28"/>
          <w:lang w:eastAsia="ru-RU"/>
        </w:rPr>
        <w:t>приобщить к народным традициям;</w:t>
      </w:r>
    </w:p>
    <w:p w:rsidR="007B08E7" w:rsidRPr="007B08E7" w:rsidRDefault="007B08E7" w:rsidP="007B08E7">
      <w:pPr>
        <w:spacing w:after="424" w:line="480" w:lineRule="exact"/>
        <w:ind w:right="20" w:firstLine="700"/>
        <w:jc w:val="both"/>
        <w:rPr>
          <w:rFonts w:ascii="Times New Roman" w:eastAsia="Times New Roman" w:hAnsi="Times New Roman"/>
          <w:spacing w:val="1"/>
          <w:sz w:val="28"/>
          <w:szCs w:val="28"/>
          <w:lang w:eastAsia="ru-RU"/>
        </w:rPr>
      </w:pPr>
      <w:r w:rsidRPr="007B08E7">
        <w:rPr>
          <w:rFonts w:ascii="Times New Roman" w:eastAsia="Times New Roman" w:hAnsi="Times New Roman"/>
          <w:spacing w:val="1"/>
          <w:sz w:val="28"/>
          <w:szCs w:val="28"/>
          <w:lang w:eastAsia="ru-RU"/>
        </w:rPr>
        <w:t>воспитать внимание, аккуратность, трудолюбие, доброжелательное отношение друг к другу, сотворчество.</w:t>
      </w:r>
    </w:p>
    <w:p w:rsidR="007B08E7" w:rsidRPr="007B08E7" w:rsidRDefault="007B08E7" w:rsidP="007B08E7">
      <w:pPr>
        <w:spacing w:after="0" w:line="250" w:lineRule="exact"/>
        <w:ind w:left="2400"/>
        <w:outlineLvl w:val="1"/>
        <w:rPr>
          <w:rFonts w:ascii="Times New Roman" w:eastAsia="Times New Roman" w:hAnsi="Times New Roman"/>
          <w:b/>
          <w:i/>
          <w:sz w:val="28"/>
          <w:szCs w:val="28"/>
          <w:lang w:eastAsia="ru-RU"/>
        </w:rPr>
      </w:pPr>
      <w:bookmarkStart w:id="4" w:name="bookmark8"/>
      <w:r w:rsidRPr="007B08E7">
        <w:rPr>
          <w:rFonts w:ascii="Times New Roman" w:eastAsia="Times New Roman" w:hAnsi="Times New Roman"/>
          <w:b/>
          <w:i/>
          <w:sz w:val="28"/>
          <w:szCs w:val="28"/>
          <w:lang w:eastAsia="ru-RU"/>
        </w:rPr>
        <w:t>Обоснование структуры программы</w:t>
      </w:r>
      <w:bookmarkEnd w:id="4"/>
    </w:p>
    <w:p w:rsidR="007B08E7" w:rsidRPr="007B08E7" w:rsidRDefault="007B08E7" w:rsidP="007B08E7">
      <w:pPr>
        <w:spacing w:after="0" w:line="494" w:lineRule="exact"/>
        <w:ind w:right="20" w:firstLine="700"/>
        <w:jc w:val="both"/>
        <w:rPr>
          <w:rFonts w:ascii="Times New Roman" w:eastAsia="Times New Roman" w:hAnsi="Times New Roman"/>
          <w:spacing w:val="1"/>
          <w:sz w:val="28"/>
          <w:szCs w:val="28"/>
          <w:lang w:eastAsia="ru-RU"/>
        </w:rPr>
      </w:pPr>
      <w:r w:rsidRPr="007B08E7">
        <w:rPr>
          <w:rFonts w:ascii="Times New Roman" w:eastAsia="Times New Roman" w:hAnsi="Times New Roman"/>
          <w:spacing w:val="1"/>
          <w:sz w:val="28"/>
          <w:szCs w:val="28"/>
          <w:lang w:eastAsia="ru-RU"/>
        </w:rPr>
        <w:t>Обоснованием структуры программы являются ФГТ, отражающие все аспекты работы преподавателя с учеником.</w:t>
      </w:r>
    </w:p>
    <w:p w:rsidR="007B08E7" w:rsidRPr="007B08E7" w:rsidRDefault="007B08E7" w:rsidP="007B08E7">
      <w:pPr>
        <w:spacing w:after="0" w:line="494" w:lineRule="exact"/>
        <w:ind w:firstLine="700"/>
        <w:jc w:val="both"/>
        <w:rPr>
          <w:rFonts w:ascii="Times New Roman" w:eastAsia="Times New Roman" w:hAnsi="Times New Roman"/>
          <w:spacing w:val="1"/>
          <w:sz w:val="28"/>
          <w:szCs w:val="28"/>
          <w:lang w:eastAsia="ru-RU"/>
        </w:rPr>
      </w:pPr>
      <w:r w:rsidRPr="007B08E7">
        <w:rPr>
          <w:rFonts w:ascii="Times New Roman" w:eastAsia="Times New Roman" w:hAnsi="Times New Roman"/>
          <w:spacing w:val="1"/>
          <w:sz w:val="28"/>
          <w:szCs w:val="28"/>
          <w:lang w:eastAsia="ru-RU"/>
        </w:rPr>
        <w:t>Программа содержит следующие разделы:</w:t>
      </w:r>
    </w:p>
    <w:p w:rsidR="007B08E7" w:rsidRPr="007B08E7" w:rsidRDefault="007B08E7" w:rsidP="007B08E7">
      <w:pPr>
        <w:numPr>
          <w:ilvl w:val="0"/>
          <w:numId w:val="5"/>
        </w:numPr>
        <w:tabs>
          <w:tab w:val="left" w:pos="994"/>
        </w:tabs>
        <w:spacing w:after="0" w:line="494" w:lineRule="exact"/>
        <w:ind w:right="20"/>
        <w:jc w:val="both"/>
        <w:rPr>
          <w:rFonts w:ascii="Times New Roman" w:eastAsia="Times New Roman" w:hAnsi="Times New Roman"/>
          <w:spacing w:val="1"/>
          <w:sz w:val="28"/>
          <w:szCs w:val="28"/>
          <w:lang w:eastAsia="ru-RU"/>
        </w:rPr>
      </w:pPr>
      <w:r w:rsidRPr="007B08E7">
        <w:rPr>
          <w:rFonts w:ascii="Times New Roman" w:eastAsia="Times New Roman" w:hAnsi="Times New Roman"/>
          <w:spacing w:val="1"/>
          <w:sz w:val="28"/>
          <w:szCs w:val="28"/>
          <w:lang w:eastAsia="ru-RU"/>
        </w:rPr>
        <w:t>сведения о затратах учебного времени, предусмотренного на освоение учебного предмета;</w:t>
      </w:r>
    </w:p>
    <w:p w:rsidR="007B08E7" w:rsidRPr="007B08E7" w:rsidRDefault="007B08E7" w:rsidP="007B08E7">
      <w:pPr>
        <w:numPr>
          <w:ilvl w:val="0"/>
          <w:numId w:val="5"/>
        </w:numPr>
        <w:tabs>
          <w:tab w:val="left" w:pos="974"/>
        </w:tabs>
        <w:spacing w:after="0" w:line="494" w:lineRule="exact"/>
        <w:jc w:val="both"/>
        <w:rPr>
          <w:rFonts w:ascii="Times New Roman" w:eastAsia="Times New Roman" w:hAnsi="Times New Roman"/>
          <w:spacing w:val="1"/>
          <w:sz w:val="28"/>
          <w:szCs w:val="28"/>
          <w:lang w:eastAsia="ru-RU"/>
        </w:rPr>
      </w:pPr>
      <w:r w:rsidRPr="007B08E7">
        <w:rPr>
          <w:rFonts w:ascii="Times New Roman" w:eastAsia="Times New Roman" w:hAnsi="Times New Roman"/>
          <w:spacing w:val="1"/>
          <w:sz w:val="28"/>
          <w:szCs w:val="28"/>
          <w:lang w:eastAsia="ru-RU"/>
        </w:rPr>
        <w:t>распределение учебного материала по годам обучения;</w:t>
      </w:r>
    </w:p>
    <w:p w:rsidR="007B08E7" w:rsidRPr="007B08E7" w:rsidRDefault="007B08E7" w:rsidP="007B08E7">
      <w:pPr>
        <w:numPr>
          <w:ilvl w:val="0"/>
          <w:numId w:val="5"/>
        </w:numPr>
        <w:tabs>
          <w:tab w:val="left" w:pos="983"/>
        </w:tabs>
        <w:spacing w:after="0" w:line="494" w:lineRule="exact"/>
        <w:jc w:val="both"/>
        <w:rPr>
          <w:rFonts w:ascii="Times New Roman" w:eastAsia="Times New Roman" w:hAnsi="Times New Roman"/>
          <w:spacing w:val="1"/>
          <w:sz w:val="28"/>
          <w:szCs w:val="28"/>
          <w:lang w:eastAsia="ru-RU"/>
        </w:rPr>
      </w:pPr>
      <w:r w:rsidRPr="007B08E7">
        <w:rPr>
          <w:rFonts w:ascii="Times New Roman" w:eastAsia="Times New Roman" w:hAnsi="Times New Roman"/>
          <w:spacing w:val="1"/>
          <w:sz w:val="28"/>
          <w:szCs w:val="28"/>
          <w:lang w:eastAsia="ru-RU"/>
        </w:rPr>
        <w:t>описание дидактических единиц учебного предмета;</w:t>
      </w:r>
    </w:p>
    <w:p w:rsidR="007B08E7" w:rsidRPr="007B08E7" w:rsidRDefault="007B08E7" w:rsidP="007B08E7">
      <w:pPr>
        <w:numPr>
          <w:ilvl w:val="0"/>
          <w:numId w:val="5"/>
        </w:numPr>
        <w:tabs>
          <w:tab w:val="left" w:pos="974"/>
        </w:tabs>
        <w:spacing w:after="0" w:line="494" w:lineRule="exact"/>
        <w:jc w:val="both"/>
        <w:rPr>
          <w:rFonts w:ascii="Times New Roman" w:eastAsia="Times New Roman" w:hAnsi="Times New Roman"/>
          <w:spacing w:val="1"/>
          <w:sz w:val="28"/>
          <w:szCs w:val="28"/>
          <w:lang w:eastAsia="ru-RU"/>
        </w:rPr>
      </w:pPr>
      <w:r w:rsidRPr="007B08E7">
        <w:rPr>
          <w:rFonts w:ascii="Times New Roman" w:eastAsia="Times New Roman" w:hAnsi="Times New Roman"/>
          <w:spacing w:val="1"/>
          <w:sz w:val="28"/>
          <w:szCs w:val="28"/>
          <w:lang w:eastAsia="ru-RU"/>
        </w:rPr>
        <w:t xml:space="preserve">требования к уровню подготовки </w:t>
      </w:r>
      <w:proofErr w:type="gramStart"/>
      <w:r w:rsidRPr="007B08E7">
        <w:rPr>
          <w:rFonts w:ascii="Times New Roman" w:eastAsia="Times New Roman" w:hAnsi="Times New Roman"/>
          <w:spacing w:val="1"/>
          <w:sz w:val="28"/>
          <w:szCs w:val="28"/>
          <w:lang w:eastAsia="ru-RU"/>
        </w:rPr>
        <w:t>обучающихся</w:t>
      </w:r>
      <w:proofErr w:type="gramEnd"/>
      <w:r w:rsidRPr="007B08E7">
        <w:rPr>
          <w:rFonts w:ascii="Times New Roman" w:eastAsia="Times New Roman" w:hAnsi="Times New Roman"/>
          <w:spacing w:val="1"/>
          <w:sz w:val="28"/>
          <w:szCs w:val="28"/>
          <w:lang w:eastAsia="ru-RU"/>
        </w:rPr>
        <w:t>;</w:t>
      </w:r>
    </w:p>
    <w:p w:rsidR="007B08E7" w:rsidRPr="007B08E7" w:rsidRDefault="007B08E7" w:rsidP="007B08E7">
      <w:pPr>
        <w:numPr>
          <w:ilvl w:val="0"/>
          <w:numId w:val="5"/>
        </w:numPr>
        <w:tabs>
          <w:tab w:val="left" w:pos="988"/>
        </w:tabs>
        <w:spacing w:after="0" w:line="494" w:lineRule="exact"/>
        <w:jc w:val="both"/>
        <w:rPr>
          <w:rFonts w:ascii="Times New Roman" w:eastAsia="Times New Roman" w:hAnsi="Times New Roman"/>
          <w:spacing w:val="1"/>
          <w:sz w:val="28"/>
          <w:szCs w:val="28"/>
          <w:lang w:eastAsia="ru-RU"/>
        </w:rPr>
      </w:pPr>
      <w:r w:rsidRPr="007B08E7">
        <w:rPr>
          <w:rFonts w:ascii="Times New Roman" w:eastAsia="Times New Roman" w:hAnsi="Times New Roman"/>
          <w:spacing w:val="1"/>
          <w:sz w:val="28"/>
          <w:szCs w:val="28"/>
          <w:lang w:eastAsia="ru-RU"/>
        </w:rPr>
        <w:t>формы и методы контроля, система оценок;</w:t>
      </w:r>
    </w:p>
    <w:p w:rsidR="007B08E7" w:rsidRPr="007B08E7" w:rsidRDefault="007B08E7" w:rsidP="007B08E7">
      <w:pPr>
        <w:numPr>
          <w:ilvl w:val="0"/>
          <w:numId w:val="5"/>
        </w:numPr>
        <w:tabs>
          <w:tab w:val="left" w:pos="978"/>
        </w:tabs>
        <w:spacing w:after="0" w:line="480" w:lineRule="exact"/>
        <w:jc w:val="both"/>
        <w:rPr>
          <w:rFonts w:ascii="Times New Roman" w:eastAsia="Times New Roman" w:hAnsi="Times New Roman"/>
          <w:spacing w:val="1"/>
          <w:sz w:val="28"/>
          <w:szCs w:val="28"/>
          <w:lang w:eastAsia="ru-RU"/>
        </w:rPr>
      </w:pPr>
      <w:r w:rsidRPr="007B08E7">
        <w:rPr>
          <w:rFonts w:ascii="Times New Roman" w:eastAsia="Times New Roman" w:hAnsi="Times New Roman"/>
          <w:spacing w:val="1"/>
          <w:sz w:val="28"/>
          <w:szCs w:val="28"/>
          <w:lang w:eastAsia="ru-RU"/>
        </w:rPr>
        <w:t>методическое обеспечение учебного процесса.</w:t>
      </w:r>
    </w:p>
    <w:p w:rsidR="007B08E7" w:rsidRPr="007B08E7" w:rsidRDefault="007B08E7" w:rsidP="007B08E7">
      <w:pPr>
        <w:spacing w:after="364" w:line="480" w:lineRule="exact"/>
        <w:ind w:right="20" w:firstLine="700"/>
        <w:jc w:val="both"/>
        <w:rPr>
          <w:rFonts w:ascii="Times New Roman" w:eastAsia="Times New Roman" w:hAnsi="Times New Roman"/>
          <w:spacing w:val="1"/>
          <w:sz w:val="28"/>
          <w:szCs w:val="28"/>
          <w:lang w:eastAsia="ru-RU"/>
        </w:rPr>
      </w:pPr>
      <w:r w:rsidRPr="007B08E7">
        <w:rPr>
          <w:rFonts w:ascii="Times New Roman" w:eastAsia="Times New Roman" w:hAnsi="Times New Roman"/>
          <w:spacing w:val="1"/>
          <w:sz w:val="28"/>
          <w:szCs w:val="28"/>
          <w:lang w:eastAsia="ru-RU"/>
        </w:rPr>
        <w:t>В соответствии с данными направлениями строится основной раздел программы «Содержание учебного предмета».</w:t>
      </w:r>
    </w:p>
    <w:p w:rsidR="007B08E7" w:rsidRPr="007B08E7" w:rsidRDefault="007B08E7" w:rsidP="007B08E7">
      <w:pPr>
        <w:spacing w:after="0" w:line="250" w:lineRule="exact"/>
        <w:ind w:left="3540"/>
        <w:outlineLvl w:val="1"/>
        <w:rPr>
          <w:rFonts w:ascii="Times New Roman" w:eastAsia="Times New Roman" w:hAnsi="Times New Roman"/>
          <w:b/>
          <w:i/>
          <w:sz w:val="28"/>
          <w:szCs w:val="28"/>
          <w:lang w:eastAsia="ru-RU"/>
        </w:rPr>
      </w:pPr>
      <w:bookmarkStart w:id="5" w:name="bookmark9"/>
      <w:r w:rsidRPr="007B08E7">
        <w:rPr>
          <w:rFonts w:ascii="Times New Roman" w:eastAsia="Times New Roman" w:hAnsi="Times New Roman"/>
          <w:b/>
          <w:i/>
          <w:sz w:val="28"/>
          <w:szCs w:val="28"/>
          <w:lang w:eastAsia="ru-RU"/>
        </w:rPr>
        <w:t>Методы обучения</w:t>
      </w:r>
      <w:bookmarkEnd w:id="5"/>
    </w:p>
    <w:p w:rsidR="007B08E7" w:rsidRPr="007B08E7" w:rsidRDefault="007B08E7" w:rsidP="007B08E7">
      <w:pPr>
        <w:spacing w:after="0" w:line="490" w:lineRule="exact"/>
        <w:ind w:right="20" w:firstLine="700"/>
        <w:jc w:val="both"/>
        <w:rPr>
          <w:rFonts w:ascii="Times New Roman" w:eastAsia="Times New Roman" w:hAnsi="Times New Roman"/>
          <w:spacing w:val="1"/>
          <w:sz w:val="28"/>
          <w:szCs w:val="28"/>
          <w:lang w:eastAsia="ru-RU"/>
        </w:rPr>
      </w:pPr>
      <w:r w:rsidRPr="007B08E7">
        <w:rPr>
          <w:rFonts w:ascii="Times New Roman" w:eastAsia="Times New Roman" w:hAnsi="Times New Roman"/>
          <w:spacing w:val="1"/>
          <w:sz w:val="28"/>
          <w:szCs w:val="28"/>
          <w:lang w:eastAsia="ru-RU"/>
        </w:rPr>
        <w:t>Для воспитания и развития навыков творческой работы учащихся в учебном процессе применяются следующие основные методы:</w:t>
      </w:r>
    </w:p>
    <w:p w:rsidR="007B08E7" w:rsidRPr="007B08E7" w:rsidRDefault="007B08E7" w:rsidP="007B08E7">
      <w:pPr>
        <w:numPr>
          <w:ilvl w:val="1"/>
          <w:numId w:val="5"/>
        </w:numPr>
        <w:tabs>
          <w:tab w:val="left" w:pos="1003"/>
        </w:tabs>
        <w:spacing w:after="0" w:line="480" w:lineRule="exact"/>
        <w:ind w:right="20"/>
        <w:jc w:val="both"/>
        <w:rPr>
          <w:rFonts w:ascii="Times New Roman" w:eastAsia="Times New Roman" w:hAnsi="Times New Roman"/>
          <w:spacing w:val="1"/>
          <w:sz w:val="28"/>
          <w:szCs w:val="28"/>
          <w:lang w:eastAsia="ru-RU"/>
        </w:rPr>
      </w:pPr>
      <w:proofErr w:type="gramStart"/>
      <w:r w:rsidRPr="007B08E7">
        <w:rPr>
          <w:rFonts w:ascii="Times New Roman" w:eastAsia="Times New Roman" w:hAnsi="Times New Roman"/>
          <w:spacing w:val="1"/>
          <w:sz w:val="28"/>
          <w:szCs w:val="28"/>
          <w:lang w:eastAsia="ru-RU"/>
        </w:rPr>
        <w:lastRenderedPageBreak/>
        <w:t>объяснительно-иллюстративные</w:t>
      </w:r>
      <w:proofErr w:type="gramEnd"/>
      <w:r w:rsidRPr="007B08E7">
        <w:rPr>
          <w:rFonts w:ascii="Times New Roman" w:eastAsia="Times New Roman" w:hAnsi="Times New Roman"/>
          <w:spacing w:val="1"/>
          <w:sz w:val="28"/>
          <w:szCs w:val="28"/>
          <w:lang w:eastAsia="ru-RU"/>
        </w:rPr>
        <w:t xml:space="preserve"> (демонстрация методических пособий, иллюстраций);</w:t>
      </w:r>
    </w:p>
    <w:p w:rsidR="007B08E7" w:rsidRPr="007B08E7" w:rsidRDefault="007B08E7" w:rsidP="007B08E7">
      <w:pPr>
        <w:numPr>
          <w:ilvl w:val="1"/>
          <w:numId w:val="5"/>
        </w:numPr>
        <w:tabs>
          <w:tab w:val="left" w:pos="998"/>
        </w:tabs>
        <w:spacing w:after="0" w:line="480" w:lineRule="exact"/>
        <w:jc w:val="both"/>
        <w:rPr>
          <w:rFonts w:ascii="Times New Roman" w:eastAsia="Times New Roman" w:hAnsi="Times New Roman"/>
          <w:spacing w:val="1"/>
          <w:sz w:val="28"/>
          <w:szCs w:val="28"/>
          <w:lang w:eastAsia="ru-RU"/>
        </w:rPr>
      </w:pPr>
      <w:proofErr w:type="gramStart"/>
      <w:r w:rsidRPr="007B08E7">
        <w:rPr>
          <w:rFonts w:ascii="Times New Roman" w:eastAsia="Times New Roman" w:hAnsi="Times New Roman"/>
          <w:spacing w:val="1"/>
          <w:sz w:val="28"/>
          <w:szCs w:val="28"/>
          <w:lang w:eastAsia="ru-RU"/>
        </w:rPr>
        <w:t>частично-поисковые</w:t>
      </w:r>
      <w:proofErr w:type="gramEnd"/>
      <w:r w:rsidRPr="007B08E7">
        <w:rPr>
          <w:rFonts w:ascii="Times New Roman" w:eastAsia="Times New Roman" w:hAnsi="Times New Roman"/>
          <w:spacing w:val="1"/>
          <w:sz w:val="28"/>
          <w:szCs w:val="28"/>
          <w:lang w:eastAsia="ru-RU"/>
        </w:rPr>
        <w:t xml:space="preserve"> (выполнение вариативных заданий);</w:t>
      </w:r>
    </w:p>
    <w:p w:rsidR="007B08E7" w:rsidRPr="007B08E7" w:rsidRDefault="007B08E7" w:rsidP="007B08E7">
      <w:pPr>
        <w:numPr>
          <w:ilvl w:val="1"/>
          <w:numId w:val="5"/>
        </w:numPr>
        <w:tabs>
          <w:tab w:val="left" w:pos="989"/>
        </w:tabs>
        <w:spacing w:after="0" w:line="480" w:lineRule="exact"/>
        <w:jc w:val="both"/>
        <w:rPr>
          <w:rFonts w:ascii="Times New Roman" w:eastAsia="Times New Roman" w:hAnsi="Times New Roman"/>
          <w:spacing w:val="1"/>
          <w:sz w:val="28"/>
          <w:szCs w:val="28"/>
          <w:lang w:eastAsia="ru-RU"/>
        </w:rPr>
      </w:pPr>
      <w:r w:rsidRPr="007B08E7">
        <w:rPr>
          <w:rFonts w:ascii="Times New Roman" w:eastAsia="Times New Roman" w:hAnsi="Times New Roman"/>
          <w:spacing w:val="1"/>
          <w:sz w:val="28"/>
          <w:szCs w:val="28"/>
          <w:lang w:eastAsia="ru-RU"/>
        </w:rPr>
        <w:t>творческие (творческие задания, участие детей в конкурсах);</w:t>
      </w:r>
    </w:p>
    <w:p w:rsidR="007B08E7" w:rsidRPr="007B08E7" w:rsidRDefault="007B08E7" w:rsidP="007B08E7">
      <w:pPr>
        <w:numPr>
          <w:ilvl w:val="1"/>
          <w:numId w:val="5"/>
        </w:numPr>
        <w:tabs>
          <w:tab w:val="left" w:pos="994"/>
        </w:tabs>
        <w:spacing w:after="0" w:line="480" w:lineRule="exact"/>
        <w:ind w:right="20"/>
        <w:jc w:val="both"/>
        <w:rPr>
          <w:rFonts w:ascii="Times New Roman" w:eastAsia="Times New Roman" w:hAnsi="Times New Roman"/>
          <w:spacing w:val="1"/>
          <w:sz w:val="28"/>
          <w:szCs w:val="28"/>
          <w:lang w:eastAsia="ru-RU"/>
        </w:rPr>
      </w:pPr>
      <w:r w:rsidRPr="007B08E7">
        <w:rPr>
          <w:rFonts w:ascii="Times New Roman" w:eastAsia="Times New Roman" w:hAnsi="Times New Roman"/>
          <w:spacing w:val="1"/>
          <w:sz w:val="28"/>
          <w:szCs w:val="28"/>
          <w:lang w:eastAsia="ru-RU"/>
        </w:rPr>
        <w:t>исследовательские (исследование свойств бумаги, красок, а также возможностей других материалов).</w:t>
      </w:r>
    </w:p>
    <w:p w:rsidR="007B08E7" w:rsidRPr="007B08E7" w:rsidRDefault="007B08E7" w:rsidP="007B08E7">
      <w:pPr>
        <w:spacing w:after="0" w:line="480" w:lineRule="exact"/>
        <w:ind w:right="20" w:firstLine="720"/>
        <w:jc w:val="both"/>
        <w:rPr>
          <w:rFonts w:ascii="Times New Roman" w:eastAsia="Times New Roman" w:hAnsi="Times New Roman"/>
          <w:spacing w:val="1"/>
          <w:sz w:val="28"/>
          <w:szCs w:val="28"/>
          <w:lang w:eastAsia="ru-RU"/>
        </w:rPr>
      </w:pPr>
      <w:r w:rsidRPr="007B08E7">
        <w:rPr>
          <w:rFonts w:ascii="Times New Roman" w:eastAsia="Times New Roman" w:hAnsi="Times New Roman"/>
          <w:spacing w:val="1"/>
          <w:sz w:val="28"/>
          <w:szCs w:val="28"/>
          <w:lang w:eastAsia="ru-RU"/>
        </w:rPr>
        <w:t>Предложенный в настоящей программе тематический ряд заданий носит рекомендательный характер, что дает возможность педагогу творчески подойти к преподаванию учебного предмета, применять разработанные им методики. Применение различных методов и форм (теоретических и практических занятий, самостоятельной работы по сбору натурного материала и т.п.) должно четко укладываться в схему поэтапного ведения работы. Программа предлагает следующую схему проведения занятий:</w:t>
      </w:r>
    </w:p>
    <w:p w:rsidR="007B08E7" w:rsidRPr="007B08E7" w:rsidRDefault="007B08E7" w:rsidP="007B08E7">
      <w:pPr>
        <w:numPr>
          <w:ilvl w:val="2"/>
          <w:numId w:val="5"/>
        </w:numPr>
        <w:tabs>
          <w:tab w:val="left" w:pos="1123"/>
        </w:tabs>
        <w:spacing w:after="0" w:line="480" w:lineRule="exact"/>
        <w:jc w:val="both"/>
        <w:rPr>
          <w:rFonts w:ascii="Times New Roman" w:eastAsia="Times New Roman" w:hAnsi="Times New Roman"/>
          <w:spacing w:val="1"/>
          <w:sz w:val="28"/>
          <w:szCs w:val="28"/>
          <w:lang w:eastAsia="ru-RU"/>
        </w:rPr>
      </w:pPr>
      <w:r w:rsidRPr="007B08E7">
        <w:rPr>
          <w:rFonts w:ascii="Times New Roman" w:eastAsia="Times New Roman" w:hAnsi="Times New Roman"/>
          <w:spacing w:val="1"/>
          <w:sz w:val="28"/>
          <w:szCs w:val="28"/>
          <w:lang w:eastAsia="ru-RU"/>
        </w:rPr>
        <w:t>Обзорная беседа-знакомство с новой техникой работы в материале.</w:t>
      </w:r>
    </w:p>
    <w:p w:rsidR="007B08E7" w:rsidRPr="007B08E7" w:rsidRDefault="007B08E7" w:rsidP="007B08E7">
      <w:pPr>
        <w:numPr>
          <w:ilvl w:val="2"/>
          <w:numId w:val="5"/>
        </w:numPr>
        <w:tabs>
          <w:tab w:val="left" w:pos="1142"/>
        </w:tabs>
        <w:spacing w:after="0" w:line="480" w:lineRule="exact"/>
        <w:jc w:val="both"/>
        <w:rPr>
          <w:rFonts w:ascii="Times New Roman" w:eastAsia="Times New Roman" w:hAnsi="Times New Roman"/>
          <w:spacing w:val="1"/>
          <w:sz w:val="28"/>
          <w:szCs w:val="28"/>
          <w:lang w:eastAsia="ru-RU"/>
        </w:rPr>
      </w:pPr>
      <w:r w:rsidRPr="007B08E7">
        <w:rPr>
          <w:rFonts w:ascii="Times New Roman" w:eastAsia="Times New Roman" w:hAnsi="Times New Roman"/>
          <w:spacing w:val="1"/>
          <w:sz w:val="28"/>
          <w:szCs w:val="28"/>
          <w:lang w:eastAsia="ru-RU"/>
        </w:rPr>
        <w:t>Освоение приемов работы в материале.</w:t>
      </w:r>
    </w:p>
    <w:p w:rsidR="007B08E7" w:rsidRPr="007B08E7" w:rsidRDefault="007B08E7" w:rsidP="007B08E7">
      <w:pPr>
        <w:numPr>
          <w:ilvl w:val="2"/>
          <w:numId w:val="5"/>
        </w:numPr>
        <w:tabs>
          <w:tab w:val="left" w:pos="1128"/>
        </w:tabs>
        <w:spacing w:after="0" w:line="480" w:lineRule="exact"/>
        <w:jc w:val="both"/>
        <w:rPr>
          <w:rFonts w:ascii="Times New Roman" w:eastAsia="Times New Roman" w:hAnsi="Times New Roman"/>
          <w:spacing w:val="1"/>
          <w:sz w:val="28"/>
          <w:szCs w:val="28"/>
          <w:lang w:eastAsia="ru-RU"/>
        </w:rPr>
      </w:pPr>
      <w:r w:rsidRPr="007B08E7">
        <w:rPr>
          <w:rFonts w:ascii="Times New Roman" w:eastAsia="Times New Roman" w:hAnsi="Times New Roman"/>
          <w:spacing w:val="1"/>
          <w:sz w:val="28"/>
          <w:szCs w:val="28"/>
          <w:lang w:eastAsia="ru-RU"/>
        </w:rPr>
        <w:t>Выполнение учебного задания.</w:t>
      </w:r>
    </w:p>
    <w:p w:rsidR="007B08E7" w:rsidRPr="007B08E7" w:rsidRDefault="007B08E7" w:rsidP="007B08E7">
      <w:pPr>
        <w:spacing w:after="0" w:line="480" w:lineRule="exact"/>
        <w:ind w:right="20" w:firstLine="720"/>
        <w:jc w:val="both"/>
        <w:rPr>
          <w:rFonts w:ascii="Times New Roman" w:eastAsia="Times New Roman" w:hAnsi="Times New Roman"/>
          <w:spacing w:val="1"/>
          <w:sz w:val="28"/>
          <w:szCs w:val="28"/>
          <w:lang w:eastAsia="ru-RU"/>
        </w:rPr>
      </w:pPr>
      <w:r w:rsidRPr="007B08E7">
        <w:rPr>
          <w:rFonts w:ascii="Times New Roman" w:eastAsia="Times New Roman" w:hAnsi="Times New Roman"/>
          <w:spacing w:val="1"/>
          <w:sz w:val="28"/>
          <w:szCs w:val="28"/>
          <w:lang w:eastAsia="ru-RU"/>
        </w:rPr>
        <w:t>Итогом каждой пройденной темы становится изделие, выполненное в материале.</w:t>
      </w:r>
    </w:p>
    <w:p w:rsidR="007B08E7" w:rsidRPr="007B08E7" w:rsidRDefault="007B08E7" w:rsidP="007B08E7">
      <w:pPr>
        <w:spacing w:after="0" w:line="480" w:lineRule="exact"/>
        <w:ind w:right="20" w:firstLine="720"/>
        <w:jc w:val="both"/>
        <w:outlineLvl w:val="1"/>
        <w:rPr>
          <w:rFonts w:ascii="Times New Roman" w:eastAsia="Times New Roman" w:hAnsi="Times New Roman"/>
          <w:b/>
          <w:i/>
          <w:sz w:val="28"/>
          <w:szCs w:val="28"/>
          <w:lang w:eastAsia="ru-RU"/>
        </w:rPr>
      </w:pPr>
      <w:bookmarkStart w:id="6" w:name="bookmark10"/>
      <w:r w:rsidRPr="007B08E7">
        <w:rPr>
          <w:rFonts w:ascii="Times New Roman" w:eastAsia="Times New Roman" w:hAnsi="Times New Roman"/>
          <w:b/>
          <w:i/>
          <w:sz w:val="28"/>
          <w:szCs w:val="28"/>
          <w:lang w:eastAsia="ru-RU"/>
        </w:rPr>
        <w:t>Описание материально-технических условий реализации учебного предмета</w:t>
      </w:r>
      <w:bookmarkEnd w:id="6"/>
    </w:p>
    <w:p w:rsidR="007B08E7" w:rsidRPr="007B08E7" w:rsidRDefault="007B08E7" w:rsidP="007B08E7">
      <w:pPr>
        <w:spacing w:after="0" w:line="480" w:lineRule="exact"/>
        <w:ind w:right="20" w:firstLine="720"/>
        <w:jc w:val="both"/>
        <w:rPr>
          <w:rFonts w:ascii="Times New Roman" w:eastAsia="Times New Roman" w:hAnsi="Times New Roman"/>
          <w:spacing w:val="1"/>
          <w:sz w:val="28"/>
          <w:szCs w:val="28"/>
          <w:lang w:eastAsia="ru-RU"/>
        </w:rPr>
      </w:pPr>
      <w:r w:rsidRPr="007B08E7">
        <w:rPr>
          <w:rFonts w:ascii="Times New Roman" w:eastAsia="Times New Roman" w:hAnsi="Times New Roman"/>
          <w:spacing w:val="1"/>
          <w:sz w:val="28"/>
          <w:szCs w:val="28"/>
          <w:lang w:eastAsia="ru-RU"/>
        </w:rPr>
        <w:t>Каждый обучающийся обеспечивается доступом к библиотечным фондам и фондам аудио и видеозаписей школьной библиотеки. Во время самостоятельной работы обучающиеся могут пользоваться Интернетом для сбора дополнительного материала по изучению видов народных ремесел, техник работы с материалами, а также информацию о мастерах и народных умельцах.</w:t>
      </w:r>
    </w:p>
    <w:p w:rsidR="007B08E7" w:rsidRPr="007B08E7" w:rsidRDefault="007B08E7" w:rsidP="007B08E7">
      <w:pPr>
        <w:spacing w:after="416" w:line="475" w:lineRule="exact"/>
        <w:ind w:right="160"/>
        <w:jc w:val="both"/>
        <w:rPr>
          <w:rFonts w:ascii="Times New Roman" w:eastAsia="Times New Roman" w:hAnsi="Times New Roman"/>
          <w:spacing w:val="1"/>
          <w:sz w:val="28"/>
          <w:szCs w:val="28"/>
          <w:lang w:eastAsia="ru-RU"/>
        </w:rPr>
      </w:pPr>
      <w:r w:rsidRPr="007B08E7">
        <w:rPr>
          <w:rFonts w:ascii="Times New Roman" w:eastAsia="Times New Roman" w:hAnsi="Times New Roman"/>
          <w:spacing w:val="1"/>
          <w:sz w:val="28"/>
          <w:szCs w:val="28"/>
          <w:lang w:eastAsia="ru-RU"/>
        </w:rPr>
        <w:t xml:space="preserve">Библиотечный фонд укомплектовывается печатными и электронными изданиями основной, дополнительной, учебной и учебно-методической литературой по декоративно-прикладному искусству и народным </w:t>
      </w:r>
      <w:r w:rsidRPr="007B08E7">
        <w:rPr>
          <w:rFonts w:ascii="Times New Roman" w:eastAsia="Times New Roman" w:hAnsi="Times New Roman"/>
          <w:spacing w:val="1"/>
          <w:sz w:val="28"/>
          <w:szCs w:val="28"/>
          <w:lang w:eastAsia="ru-RU"/>
        </w:rPr>
        <w:lastRenderedPageBreak/>
        <w:t>ремёслам, а</w:t>
      </w:r>
      <w:r w:rsidRPr="00497737">
        <w:rPr>
          <w:rFonts w:ascii="Times New Roman" w:eastAsia="Times New Roman" w:hAnsi="Times New Roman"/>
          <w:spacing w:val="1"/>
          <w:sz w:val="28"/>
          <w:szCs w:val="28"/>
          <w:lang w:eastAsia="ru-RU"/>
        </w:rPr>
        <w:t xml:space="preserve"> </w:t>
      </w:r>
      <w:r w:rsidRPr="007B08E7">
        <w:rPr>
          <w:rFonts w:ascii="Times New Roman" w:eastAsia="Times New Roman" w:hAnsi="Times New Roman"/>
          <w:spacing w:val="1"/>
          <w:sz w:val="28"/>
          <w:szCs w:val="28"/>
          <w:lang w:eastAsia="ru-RU"/>
        </w:rPr>
        <w:t>также альбомами по искусству.</w:t>
      </w:r>
      <w:r w:rsidRPr="00497737">
        <w:rPr>
          <w:rFonts w:ascii="Times New Roman" w:eastAsia="Times New Roman" w:hAnsi="Times New Roman"/>
          <w:spacing w:val="1"/>
          <w:sz w:val="28"/>
          <w:szCs w:val="28"/>
          <w:lang w:eastAsia="ru-RU"/>
        </w:rPr>
        <w:t xml:space="preserve"> Кабинет должен быть оборудован удобной </w:t>
      </w:r>
      <w:r w:rsidRPr="007B08E7">
        <w:rPr>
          <w:rFonts w:ascii="Times New Roman" w:eastAsia="Times New Roman" w:hAnsi="Times New Roman"/>
          <w:spacing w:val="1"/>
          <w:sz w:val="28"/>
          <w:szCs w:val="28"/>
          <w:lang w:eastAsia="ru-RU"/>
        </w:rPr>
        <w:t>мебелью, наглядными пособиями, интерактивной доской.</w:t>
      </w:r>
    </w:p>
    <w:p w:rsidR="007B08E7" w:rsidRPr="007B08E7" w:rsidRDefault="007B08E7" w:rsidP="007B08E7">
      <w:pPr>
        <w:spacing w:after="0" w:line="480" w:lineRule="exact"/>
        <w:ind w:right="20" w:firstLine="720"/>
        <w:jc w:val="both"/>
        <w:rPr>
          <w:rFonts w:ascii="Times New Roman" w:eastAsia="Times New Roman" w:hAnsi="Times New Roman"/>
          <w:spacing w:val="1"/>
          <w:sz w:val="28"/>
          <w:szCs w:val="28"/>
          <w:lang w:eastAsia="ru-RU"/>
        </w:rPr>
      </w:pPr>
    </w:p>
    <w:p w:rsidR="007B08E7" w:rsidRPr="007B08E7" w:rsidRDefault="007B08E7" w:rsidP="007B08E7">
      <w:pPr>
        <w:spacing w:after="0" w:line="480" w:lineRule="exact"/>
        <w:ind w:left="2020"/>
        <w:outlineLvl w:val="1"/>
        <w:rPr>
          <w:rFonts w:ascii="Times New Roman" w:eastAsia="Times New Roman" w:hAnsi="Times New Roman"/>
          <w:b/>
          <w:spacing w:val="1"/>
          <w:sz w:val="28"/>
          <w:szCs w:val="28"/>
          <w:lang w:eastAsia="ru-RU"/>
        </w:rPr>
      </w:pPr>
      <w:bookmarkStart w:id="7" w:name="bookmark11"/>
      <w:r w:rsidRPr="00497737">
        <w:rPr>
          <w:rFonts w:ascii="Times New Roman" w:eastAsia="Times New Roman" w:hAnsi="Times New Roman"/>
          <w:b/>
          <w:spacing w:val="-1"/>
          <w:sz w:val="28"/>
          <w:szCs w:val="28"/>
          <w:lang w:eastAsia="ru-RU"/>
        </w:rPr>
        <w:t>2.</w:t>
      </w:r>
      <w:r w:rsidRPr="007B08E7">
        <w:rPr>
          <w:rFonts w:ascii="Times New Roman" w:eastAsia="Times New Roman" w:hAnsi="Times New Roman"/>
          <w:b/>
          <w:spacing w:val="1"/>
          <w:sz w:val="28"/>
          <w:szCs w:val="28"/>
          <w:lang w:eastAsia="ru-RU"/>
        </w:rPr>
        <w:t xml:space="preserve"> СОДЕРЖАНИЕ УЧЕБНОГО ПРЕДМЕТА</w:t>
      </w:r>
      <w:bookmarkEnd w:id="7"/>
    </w:p>
    <w:p w:rsidR="007B08E7" w:rsidRPr="007B08E7" w:rsidRDefault="007B08E7" w:rsidP="007B08E7">
      <w:pPr>
        <w:spacing w:after="0" w:line="480" w:lineRule="exact"/>
        <w:ind w:left="20" w:right="160" w:firstLine="700"/>
        <w:jc w:val="both"/>
        <w:rPr>
          <w:rFonts w:ascii="Times New Roman" w:eastAsia="Times New Roman" w:hAnsi="Times New Roman"/>
          <w:spacing w:val="1"/>
          <w:sz w:val="28"/>
          <w:szCs w:val="28"/>
          <w:lang w:eastAsia="ru-RU"/>
        </w:rPr>
      </w:pPr>
      <w:r w:rsidRPr="007B08E7">
        <w:rPr>
          <w:rFonts w:ascii="Times New Roman" w:eastAsia="Times New Roman" w:hAnsi="Times New Roman"/>
          <w:spacing w:val="1"/>
          <w:sz w:val="28"/>
          <w:szCs w:val="28"/>
          <w:lang w:eastAsia="ru-RU"/>
        </w:rPr>
        <w:t xml:space="preserve">Содержание учебного предмета </w:t>
      </w:r>
      <w:r w:rsidR="00434653" w:rsidRPr="00434653">
        <w:rPr>
          <w:rFonts w:ascii="Times New Roman" w:hAnsi="Times New Roman"/>
          <w:sz w:val="28"/>
          <w:szCs w:val="28"/>
        </w:rPr>
        <w:t>«Основы Прикладного творчества»</w:t>
      </w:r>
      <w:r w:rsidR="00434653">
        <w:rPr>
          <w:rFonts w:ascii="Times New Roman" w:hAnsi="Times New Roman"/>
          <w:sz w:val="28"/>
          <w:szCs w:val="28"/>
        </w:rPr>
        <w:t xml:space="preserve"> </w:t>
      </w:r>
      <w:r w:rsidRPr="00497737">
        <w:rPr>
          <w:rFonts w:ascii="Times New Roman" w:eastAsia="Times New Roman" w:hAnsi="Times New Roman"/>
          <w:spacing w:val="1"/>
          <w:sz w:val="28"/>
          <w:szCs w:val="28"/>
          <w:lang w:eastAsia="ru-RU"/>
        </w:rPr>
        <w:t xml:space="preserve">построено </w:t>
      </w:r>
      <w:r w:rsidR="009F2F39" w:rsidRPr="00497737">
        <w:rPr>
          <w:rFonts w:ascii="Times New Roman" w:eastAsia="Times New Roman" w:hAnsi="Times New Roman"/>
          <w:spacing w:val="1"/>
          <w:sz w:val="28"/>
          <w:szCs w:val="28"/>
          <w:lang w:eastAsia="ru-RU"/>
        </w:rPr>
        <w:t xml:space="preserve">с </w:t>
      </w:r>
      <w:r w:rsidRPr="007B08E7">
        <w:rPr>
          <w:rFonts w:ascii="Times New Roman" w:eastAsia="Times New Roman" w:hAnsi="Times New Roman"/>
          <w:spacing w:val="1"/>
          <w:sz w:val="28"/>
          <w:szCs w:val="28"/>
          <w:lang w:eastAsia="ru-RU"/>
        </w:rPr>
        <w:t>учетом возрастных особенностей детей, а также с учетом особенностей</w:t>
      </w:r>
      <w:r w:rsidRPr="007B08E7">
        <w:rPr>
          <w:rFonts w:ascii="Times New Roman" w:eastAsia="Times New Roman" w:hAnsi="Times New Roman"/>
          <w:spacing w:val="1"/>
          <w:sz w:val="28"/>
          <w:szCs w:val="28"/>
          <w:lang w:eastAsia="ru-RU"/>
        </w:rPr>
        <w:br/>
        <w:t>развития их пространственного мышления; включает теоретическую и</w:t>
      </w:r>
      <w:r w:rsidRPr="007B08E7">
        <w:rPr>
          <w:rFonts w:ascii="Times New Roman" w:eastAsia="Times New Roman" w:hAnsi="Times New Roman"/>
          <w:spacing w:val="1"/>
          <w:sz w:val="28"/>
          <w:szCs w:val="28"/>
          <w:lang w:eastAsia="ru-RU"/>
        </w:rPr>
        <w:br/>
        <w:t>практическую части.</w:t>
      </w:r>
    </w:p>
    <w:p w:rsidR="007B08E7" w:rsidRPr="007B08E7" w:rsidRDefault="007B08E7" w:rsidP="007B08E7">
      <w:pPr>
        <w:spacing w:after="0" w:line="480" w:lineRule="exact"/>
        <w:ind w:left="20" w:right="160" w:firstLine="700"/>
        <w:jc w:val="both"/>
        <w:rPr>
          <w:rFonts w:ascii="Times New Roman" w:eastAsia="Times New Roman" w:hAnsi="Times New Roman"/>
          <w:spacing w:val="1"/>
          <w:sz w:val="28"/>
          <w:szCs w:val="28"/>
          <w:lang w:eastAsia="ru-RU"/>
        </w:rPr>
      </w:pPr>
      <w:r w:rsidRPr="007B08E7">
        <w:rPr>
          <w:rFonts w:ascii="Times New Roman" w:eastAsia="Times New Roman" w:hAnsi="Times New Roman"/>
          <w:spacing w:val="1"/>
          <w:sz w:val="28"/>
          <w:szCs w:val="28"/>
          <w:lang w:eastAsia="ru-RU"/>
        </w:rPr>
        <w:t>Теоретическая часть предполагает знакомство учащихся с техниками и</w:t>
      </w:r>
      <w:r w:rsidR="009F2F39" w:rsidRPr="00497737">
        <w:rPr>
          <w:rFonts w:ascii="Times New Roman" w:eastAsia="Times New Roman" w:hAnsi="Times New Roman"/>
          <w:spacing w:val="1"/>
          <w:sz w:val="28"/>
          <w:szCs w:val="28"/>
          <w:lang w:eastAsia="ru-RU"/>
        </w:rPr>
        <w:t xml:space="preserve"> </w:t>
      </w:r>
      <w:r w:rsidRPr="007B08E7">
        <w:rPr>
          <w:rFonts w:ascii="Times New Roman" w:eastAsia="Times New Roman" w:hAnsi="Times New Roman"/>
          <w:spacing w:val="1"/>
          <w:sz w:val="28"/>
          <w:szCs w:val="28"/>
          <w:lang w:eastAsia="ru-RU"/>
        </w:rPr>
        <w:t>способами работы с различными материалами, а практическая часть</w:t>
      </w:r>
      <w:r w:rsidRPr="007B08E7">
        <w:rPr>
          <w:rFonts w:ascii="Times New Roman" w:eastAsia="Times New Roman" w:hAnsi="Times New Roman"/>
          <w:spacing w:val="1"/>
          <w:sz w:val="28"/>
          <w:szCs w:val="28"/>
          <w:lang w:eastAsia="ru-RU"/>
        </w:rPr>
        <w:br/>
        <w:t>основана на применении теоретических знаний в учебном и творческом</w:t>
      </w:r>
      <w:r w:rsidRPr="007B08E7">
        <w:rPr>
          <w:rFonts w:ascii="Times New Roman" w:eastAsia="Times New Roman" w:hAnsi="Times New Roman"/>
          <w:spacing w:val="1"/>
          <w:sz w:val="28"/>
          <w:szCs w:val="28"/>
          <w:lang w:eastAsia="ru-RU"/>
        </w:rPr>
        <w:br/>
        <w:t>процессе. За годы освоения программы дети получают знания о</w:t>
      </w:r>
      <w:r w:rsidRPr="007B08E7">
        <w:rPr>
          <w:rFonts w:ascii="Times New Roman" w:eastAsia="Times New Roman" w:hAnsi="Times New Roman"/>
          <w:spacing w:val="1"/>
          <w:sz w:val="28"/>
          <w:szCs w:val="28"/>
          <w:lang w:eastAsia="ru-RU"/>
        </w:rPr>
        <w:br/>
        <w:t>многообразии декоративно-прикладного искусства, а также умения работы в</w:t>
      </w:r>
      <w:r w:rsidR="009F2F39" w:rsidRPr="00497737">
        <w:rPr>
          <w:rFonts w:ascii="Times New Roman" w:eastAsia="Times New Roman" w:hAnsi="Times New Roman"/>
          <w:spacing w:val="1"/>
          <w:sz w:val="28"/>
          <w:szCs w:val="28"/>
          <w:lang w:eastAsia="ru-RU"/>
        </w:rPr>
        <w:t xml:space="preserve"> </w:t>
      </w:r>
      <w:r w:rsidRPr="007B08E7">
        <w:rPr>
          <w:rFonts w:ascii="Times New Roman" w:eastAsia="Times New Roman" w:hAnsi="Times New Roman"/>
          <w:spacing w:val="1"/>
          <w:sz w:val="28"/>
          <w:szCs w:val="28"/>
          <w:lang w:eastAsia="ru-RU"/>
        </w:rPr>
        <w:t>различных техниках прикладного творчества.</w:t>
      </w:r>
    </w:p>
    <w:p w:rsidR="007B08E7" w:rsidRPr="007B08E7" w:rsidRDefault="007B08E7" w:rsidP="007B08E7">
      <w:pPr>
        <w:spacing w:after="0" w:line="480" w:lineRule="exact"/>
        <w:ind w:left="20" w:right="130" w:firstLine="700"/>
        <w:jc w:val="both"/>
        <w:rPr>
          <w:rFonts w:ascii="Times New Roman" w:eastAsia="Times New Roman" w:hAnsi="Times New Roman"/>
          <w:spacing w:val="1"/>
          <w:sz w:val="28"/>
          <w:szCs w:val="28"/>
          <w:lang w:eastAsia="ru-RU"/>
        </w:rPr>
      </w:pPr>
      <w:r w:rsidRPr="007B08E7">
        <w:rPr>
          <w:rFonts w:ascii="Times New Roman" w:eastAsia="Times New Roman" w:hAnsi="Times New Roman"/>
          <w:spacing w:val="1"/>
          <w:sz w:val="28"/>
          <w:szCs w:val="28"/>
          <w:lang w:eastAsia="ru-RU"/>
        </w:rPr>
        <w:t>Содержание программы включает следующие основные разделы:</w:t>
      </w:r>
    </w:p>
    <w:p w:rsidR="007B08E7" w:rsidRPr="007B08E7" w:rsidRDefault="007B08E7" w:rsidP="007B08E7">
      <w:pPr>
        <w:spacing w:after="0" w:line="480" w:lineRule="exact"/>
        <w:ind w:left="20" w:right="130" w:firstLine="700"/>
        <w:jc w:val="both"/>
        <w:rPr>
          <w:rFonts w:ascii="Times New Roman" w:eastAsia="Times New Roman" w:hAnsi="Times New Roman"/>
          <w:spacing w:val="1"/>
          <w:sz w:val="28"/>
          <w:szCs w:val="28"/>
          <w:lang w:eastAsia="ru-RU"/>
        </w:rPr>
      </w:pPr>
      <w:r w:rsidRPr="007B08E7">
        <w:rPr>
          <w:rFonts w:ascii="Times New Roman" w:eastAsia="Times New Roman" w:hAnsi="Times New Roman"/>
          <w:spacing w:val="1"/>
          <w:sz w:val="28"/>
          <w:szCs w:val="28"/>
          <w:lang w:eastAsia="ru-RU"/>
        </w:rPr>
        <w:t>Раздел 1: Работа с бумагой.</w:t>
      </w:r>
    </w:p>
    <w:p w:rsidR="007B08E7" w:rsidRPr="007B08E7" w:rsidRDefault="007B08E7" w:rsidP="007B08E7">
      <w:pPr>
        <w:spacing w:after="0" w:line="480" w:lineRule="exact"/>
        <w:ind w:left="20" w:right="130" w:firstLine="700"/>
        <w:jc w:val="both"/>
        <w:rPr>
          <w:rFonts w:ascii="Times New Roman" w:eastAsia="Times New Roman" w:hAnsi="Times New Roman"/>
          <w:spacing w:val="1"/>
          <w:sz w:val="28"/>
          <w:szCs w:val="28"/>
          <w:lang w:eastAsia="ru-RU"/>
        </w:rPr>
      </w:pPr>
      <w:r w:rsidRPr="007B08E7">
        <w:rPr>
          <w:rFonts w:ascii="Times New Roman" w:eastAsia="Times New Roman" w:hAnsi="Times New Roman"/>
          <w:spacing w:val="1"/>
          <w:sz w:val="28"/>
          <w:szCs w:val="28"/>
          <w:lang w:eastAsia="ru-RU"/>
        </w:rPr>
        <w:t>Раздел 2: Традиционные виды росписи.</w:t>
      </w:r>
    </w:p>
    <w:p w:rsidR="007B08E7" w:rsidRPr="007B08E7" w:rsidRDefault="007B08E7" w:rsidP="007B08E7">
      <w:pPr>
        <w:spacing w:after="0" w:line="480" w:lineRule="exact"/>
        <w:ind w:left="20" w:right="130" w:firstLine="700"/>
        <w:jc w:val="both"/>
        <w:rPr>
          <w:rFonts w:ascii="Times New Roman" w:eastAsia="Times New Roman" w:hAnsi="Times New Roman"/>
          <w:spacing w:val="1"/>
          <w:sz w:val="28"/>
          <w:szCs w:val="28"/>
          <w:lang w:eastAsia="ru-RU"/>
        </w:rPr>
      </w:pPr>
      <w:r w:rsidRPr="007B08E7">
        <w:rPr>
          <w:rFonts w:ascii="Times New Roman" w:eastAsia="Times New Roman" w:hAnsi="Times New Roman"/>
          <w:spacing w:val="1"/>
          <w:sz w:val="28"/>
          <w:szCs w:val="28"/>
          <w:lang w:eastAsia="ru-RU"/>
        </w:rPr>
        <w:t>Раздел 3: Текстиль.</w:t>
      </w:r>
    </w:p>
    <w:p w:rsidR="007B08E7" w:rsidRPr="007B08E7" w:rsidRDefault="007B08E7" w:rsidP="007B08E7">
      <w:pPr>
        <w:spacing w:after="0" w:line="480" w:lineRule="exact"/>
        <w:ind w:left="20" w:right="130" w:firstLine="700"/>
        <w:jc w:val="both"/>
        <w:rPr>
          <w:rFonts w:ascii="Times New Roman" w:eastAsia="Times New Roman" w:hAnsi="Times New Roman"/>
          <w:spacing w:val="1"/>
          <w:sz w:val="28"/>
          <w:szCs w:val="28"/>
          <w:lang w:eastAsia="ru-RU"/>
        </w:rPr>
      </w:pPr>
      <w:r w:rsidRPr="007B08E7">
        <w:rPr>
          <w:rFonts w:ascii="Times New Roman" w:eastAsia="Times New Roman" w:hAnsi="Times New Roman"/>
          <w:spacing w:val="1"/>
          <w:sz w:val="28"/>
          <w:szCs w:val="28"/>
          <w:lang w:eastAsia="ru-RU"/>
        </w:rPr>
        <w:t>Раздел 4: Игрушка в различных техниках и материалах.</w:t>
      </w:r>
    </w:p>
    <w:p w:rsidR="007B08E7" w:rsidRDefault="007B08E7" w:rsidP="009F2F39">
      <w:pPr>
        <w:spacing w:after="0" w:line="360" w:lineRule="auto"/>
        <w:ind w:left="20" w:right="160" w:firstLine="700"/>
        <w:jc w:val="both"/>
        <w:rPr>
          <w:rFonts w:ascii="Times New Roman" w:eastAsia="Times New Roman" w:hAnsi="Times New Roman"/>
          <w:spacing w:val="1"/>
          <w:sz w:val="28"/>
          <w:szCs w:val="28"/>
          <w:lang w:eastAsia="ru-RU"/>
        </w:rPr>
      </w:pPr>
      <w:r w:rsidRPr="007B08E7">
        <w:rPr>
          <w:rFonts w:ascii="Times New Roman" w:eastAsia="Times New Roman" w:hAnsi="Times New Roman"/>
          <w:spacing w:val="1"/>
          <w:sz w:val="28"/>
          <w:szCs w:val="28"/>
          <w:lang w:eastAsia="ru-RU"/>
        </w:rPr>
        <w:t>Содержание программы направлено на освоение различных способов</w:t>
      </w:r>
      <w:r w:rsidRPr="007B08E7">
        <w:rPr>
          <w:rFonts w:ascii="Times New Roman" w:eastAsia="Times New Roman" w:hAnsi="Times New Roman"/>
          <w:spacing w:val="1"/>
          <w:sz w:val="28"/>
          <w:szCs w:val="28"/>
          <w:lang w:eastAsia="ru-RU"/>
        </w:rPr>
        <w:br/>
        <w:t>работы с материалами, ознакомление с традиционными народными</w:t>
      </w:r>
      <w:r w:rsidRPr="007B08E7">
        <w:rPr>
          <w:rFonts w:ascii="Times New Roman" w:eastAsia="Times New Roman" w:hAnsi="Times New Roman"/>
          <w:spacing w:val="1"/>
          <w:sz w:val="28"/>
          <w:szCs w:val="28"/>
          <w:lang w:eastAsia="ru-RU"/>
        </w:rPr>
        <w:br/>
        <w:t>ремеслами, а также с другими видами декоративно-прикладного творчества.</w:t>
      </w:r>
    </w:p>
    <w:p w:rsidR="00992B3C" w:rsidRDefault="00992B3C" w:rsidP="009F2F39">
      <w:pPr>
        <w:spacing w:after="0" w:line="360" w:lineRule="auto"/>
        <w:ind w:left="20" w:right="160" w:firstLine="700"/>
        <w:jc w:val="both"/>
        <w:rPr>
          <w:rFonts w:ascii="Times New Roman" w:eastAsia="Times New Roman" w:hAnsi="Times New Roman"/>
          <w:spacing w:val="1"/>
          <w:sz w:val="28"/>
          <w:szCs w:val="28"/>
          <w:lang w:eastAsia="ru-RU"/>
        </w:rPr>
      </w:pPr>
    </w:p>
    <w:p w:rsidR="00992B3C" w:rsidRDefault="00992B3C" w:rsidP="009F2F39">
      <w:pPr>
        <w:spacing w:after="0" w:line="360" w:lineRule="auto"/>
        <w:ind w:left="20" w:right="160" w:firstLine="700"/>
        <w:jc w:val="both"/>
        <w:rPr>
          <w:rFonts w:ascii="Times New Roman" w:eastAsia="Times New Roman" w:hAnsi="Times New Roman"/>
          <w:spacing w:val="1"/>
          <w:sz w:val="28"/>
          <w:szCs w:val="28"/>
          <w:lang w:eastAsia="ru-RU"/>
        </w:rPr>
      </w:pPr>
    </w:p>
    <w:p w:rsidR="00992B3C" w:rsidRDefault="00992B3C" w:rsidP="009F2F39">
      <w:pPr>
        <w:spacing w:after="0" w:line="360" w:lineRule="auto"/>
        <w:ind w:left="20" w:right="160" w:firstLine="700"/>
        <w:jc w:val="both"/>
        <w:rPr>
          <w:rFonts w:ascii="Times New Roman" w:eastAsia="Times New Roman" w:hAnsi="Times New Roman"/>
          <w:spacing w:val="1"/>
          <w:sz w:val="28"/>
          <w:szCs w:val="28"/>
          <w:lang w:eastAsia="ru-RU"/>
        </w:rPr>
      </w:pPr>
    </w:p>
    <w:p w:rsidR="00992B3C" w:rsidRPr="00497737" w:rsidRDefault="00992B3C" w:rsidP="009F2F39">
      <w:pPr>
        <w:spacing w:after="0" w:line="360" w:lineRule="auto"/>
        <w:ind w:left="20" w:right="160" w:firstLine="700"/>
        <w:jc w:val="both"/>
        <w:rPr>
          <w:rFonts w:ascii="Times New Roman" w:eastAsia="Times New Roman" w:hAnsi="Times New Roman"/>
          <w:spacing w:val="1"/>
          <w:sz w:val="28"/>
          <w:szCs w:val="28"/>
          <w:lang w:eastAsia="ru-RU"/>
        </w:rPr>
      </w:pPr>
    </w:p>
    <w:p w:rsidR="009F2F39" w:rsidRPr="009F2F39" w:rsidRDefault="009F2F39" w:rsidP="009F2F39">
      <w:pPr>
        <w:spacing w:line="276" w:lineRule="auto"/>
        <w:rPr>
          <w:rFonts w:ascii="Times New Roman" w:hAnsi="Times New Roman"/>
          <w:sz w:val="28"/>
          <w:szCs w:val="28"/>
          <w:u w:val="single"/>
        </w:rPr>
      </w:pPr>
      <w:r w:rsidRPr="009F2F39">
        <w:rPr>
          <w:rFonts w:ascii="Times New Roman" w:hAnsi="Times New Roman"/>
          <w:sz w:val="28"/>
          <w:szCs w:val="28"/>
          <w:u w:val="single"/>
        </w:rPr>
        <w:lastRenderedPageBreak/>
        <w:t>Первый год обучения.</w:t>
      </w:r>
    </w:p>
    <w:tbl>
      <w:tblPr>
        <w:tblStyle w:val="1"/>
        <w:tblW w:w="0" w:type="auto"/>
        <w:tblLook w:val="04A0" w:firstRow="1" w:lastRow="0" w:firstColumn="1" w:lastColumn="0" w:noHBand="0" w:noVBand="1"/>
      </w:tblPr>
      <w:tblGrid>
        <w:gridCol w:w="558"/>
        <w:gridCol w:w="7659"/>
        <w:gridCol w:w="992"/>
      </w:tblGrid>
      <w:tr w:rsidR="009F2F39" w:rsidRPr="009F2F39" w:rsidTr="009C732F">
        <w:tc>
          <w:tcPr>
            <w:tcW w:w="558" w:type="dxa"/>
          </w:tcPr>
          <w:p w:rsidR="009F2F39" w:rsidRPr="009F2F39" w:rsidRDefault="009F2F39" w:rsidP="009F2F39">
            <w:pPr>
              <w:spacing w:after="200" w:line="276" w:lineRule="auto"/>
              <w:rPr>
                <w:rFonts w:ascii="Times New Roman" w:hAnsi="Times New Roman"/>
                <w:sz w:val="28"/>
                <w:szCs w:val="28"/>
              </w:rPr>
            </w:pPr>
            <w:r w:rsidRPr="009F2F39">
              <w:rPr>
                <w:rFonts w:ascii="Times New Roman" w:hAnsi="Times New Roman"/>
                <w:sz w:val="28"/>
                <w:szCs w:val="28"/>
              </w:rPr>
              <w:t>№</w:t>
            </w:r>
          </w:p>
        </w:tc>
        <w:tc>
          <w:tcPr>
            <w:tcW w:w="7659" w:type="dxa"/>
          </w:tcPr>
          <w:p w:rsidR="009F2F39" w:rsidRPr="009F2F39" w:rsidRDefault="009F2F39" w:rsidP="009F2F39">
            <w:pPr>
              <w:spacing w:after="200" w:line="276" w:lineRule="auto"/>
              <w:rPr>
                <w:rFonts w:ascii="Times New Roman" w:hAnsi="Times New Roman"/>
                <w:sz w:val="28"/>
                <w:szCs w:val="28"/>
              </w:rPr>
            </w:pPr>
            <w:r w:rsidRPr="009F2F39">
              <w:rPr>
                <w:rFonts w:ascii="Times New Roman" w:hAnsi="Times New Roman"/>
                <w:sz w:val="28"/>
                <w:szCs w:val="28"/>
              </w:rPr>
              <w:t>Названия тем выполняемых работ</w:t>
            </w:r>
          </w:p>
        </w:tc>
        <w:tc>
          <w:tcPr>
            <w:tcW w:w="992" w:type="dxa"/>
          </w:tcPr>
          <w:p w:rsidR="009F2F39" w:rsidRPr="009F2F39" w:rsidRDefault="009F2F39" w:rsidP="009F2F39">
            <w:pPr>
              <w:spacing w:after="200" w:line="276" w:lineRule="auto"/>
              <w:rPr>
                <w:rFonts w:ascii="Times New Roman" w:hAnsi="Times New Roman"/>
                <w:sz w:val="28"/>
                <w:szCs w:val="28"/>
              </w:rPr>
            </w:pPr>
            <w:r w:rsidRPr="009F2F39">
              <w:rPr>
                <w:rFonts w:ascii="Times New Roman" w:hAnsi="Times New Roman"/>
                <w:sz w:val="28"/>
                <w:szCs w:val="28"/>
              </w:rPr>
              <w:t>Кол-во часов</w:t>
            </w:r>
          </w:p>
        </w:tc>
      </w:tr>
      <w:tr w:rsidR="009F2F39" w:rsidRPr="009F2F39" w:rsidTr="009C732F">
        <w:tc>
          <w:tcPr>
            <w:tcW w:w="558" w:type="dxa"/>
          </w:tcPr>
          <w:p w:rsidR="009F2F39" w:rsidRPr="009F2F39" w:rsidRDefault="009F2F39" w:rsidP="009F2F39">
            <w:pPr>
              <w:spacing w:after="200" w:line="276" w:lineRule="auto"/>
              <w:rPr>
                <w:rFonts w:ascii="Times New Roman" w:hAnsi="Times New Roman"/>
                <w:sz w:val="28"/>
                <w:szCs w:val="28"/>
              </w:rPr>
            </w:pPr>
            <w:r w:rsidRPr="009F2F39">
              <w:rPr>
                <w:rFonts w:ascii="Times New Roman" w:hAnsi="Times New Roman"/>
                <w:sz w:val="28"/>
                <w:szCs w:val="28"/>
              </w:rPr>
              <w:t>1</w:t>
            </w:r>
          </w:p>
        </w:tc>
        <w:tc>
          <w:tcPr>
            <w:tcW w:w="7659" w:type="dxa"/>
          </w:tcPr>
          <w:p w:rsidR="009F2F39" w:rsidRPr="009F2F39" w:rsidRDefault="009F2F39" w:rsidP="009F2F39">
            <w:pPr>
              <w:spacing w:after="200" w:line="276" w:lineRule="auto"/>
              <w:rPr>
                <w:rFonts w:ascii="Times New Roman" w:hAnsi="Times New Roman"/>
                <w:sz w:val="28"/>
                <w:szCs w:val="28"/>
              </w:rPr>
            </w:pPr>
            <w:r w:rsidRPr="009F2F39">
              <w:rPr>
                <w:rFonts w:ascii="Times New Roman" w:hAnsi="Times New Roman"/>
                <w:sz w:val="28"/>
                <w:szCs w:val="28"/>
              </w:rPr>
              <w:t>Дерево – рука.</w:t>
            </w:r>
          </w:p>
        </w:tc>
        <w:tc>
          <w:tcPr>
            <w:tcW w:w="992" w:type="dxa"/>
          </w:tcPr>
          <w:p w:rsidR="009F2F39" w:rsidRPr="009F2F39" w:rsidRDefault="009F2F39" w:rsidP="009F2F39">
            <w:pPr>
              <w:spacing w:after="200" w:line="276" w:lineRule="auto"/>
              <w:rPr>
                <w:rFonts w:ascii="Times New Roman" w:hAnsi="Times New Roman"/>
                <w:sz w:val="28"/>
                <w:szCs w:val="28"/>
              </w:rPr>
            </w:pPr>
            <w:r w:rsidRPr="009F2F39">
              <w:rPr>
                <w:rFonts w:ascii="Times New Roman" w:hAnsi="Times New Roman"/>
                <w:sz w:val="28"/>
                <w:szCs w:val="28"/>
              </w:rPr>
              <w:t>2</w:t>
            </w:r>
          </w:p>
        </w:tc>
      </w:tr>
      <w:tr w:rsidR="009F2F39" w:rsidRPr="009F2F39" w:rsidTr="009C732F">
        <w:tc>
          <w:tcPr>
            <w:tcW w:w="558" w:type="dxa"/>
          </w:tcPr>
          <w:p w:rsidR="009F2F39" w:rsidRPr="009F2F39" w:rsidRDefault="009F2F39" w:rsidP="009F2F39">
            <w:pPr>
              <w:spacing w:after="200" w:line="276" w:lineRule="auto"/>
              <w:rPr>
                <w:rFonts w:ascii="Times New Roman" w:hAnsi="Times New Roman"/>
                <w:sz w:val="28"/>
                <w:szCs w:val="28"/>
              </w:rPr>
            </w:pPr>
            <w:r w:rsidRPr="009F2F39">
              <w:rPr>
                <w:rFonts w:ascii="Times New Roman" w:hAnsi="Times New Roman"/>
                <w:sz w:val="28"/>
                <w:szCs w:val="28"/>
              </w:rPr>
              <w:t>2</w:t>
            </w:r>
          </w:p>
        </w:tc>
        <w:tc>
          <w:tcPr>
            <w:tcW w:w="7659" w:type="dxa"/>
          </w:tcPr>
          <w:p w:rsidR="009F2F39" w:rsidRPr="009F2F39" w:rsidRDefault="009F2F39" w:rsidP="009F2F39">
            <w:pPr>
              <w:spacing w:after="200" w:line="276" w:lineRule="auto"/>
              <w:rPr>
                <w:rFonts w:ascii="Times New Roman" w:hAnsi="Times New Roman"/>
                <w:sz w:val="28"/>
                <w:szCs w:val="28"/>
              </w:rPr>
            </w:pPr>
            <w:r w:rsidRPr="009F2F39">
              <w:rPr>
                <w:rFonts w:ascii="Times New Roman" w:hAnsi="Times New Roman"/>
                <w:sz w:val="28"/>
                <w:szCs w:val="28"/>
              </w:rPr>
              <w:t>Цветы.</w:t>
            </w:r>
          </w:p>
        </w:tc>
        <w:tc>
          <w:tcPr>
            <w:tcW w:w="992" w:type="dxa"/>
          </w:tcPr>
          <w:p w:rsidR="009F2F39" w:rsidRPr="009F2F39" w:rsidRDefault="009F2F39" w:rsidP="009F2F39">
            <w:pPr>
              <w:spacing w:after="200" w:line="276" w:lineRule="auto"/>
              <w:rPr>
                <w:rFonts w:ascii="Times New Roman" w:hAnsi="Times New Roman"/>
                <w:sz w:val="28"/>
                <w:szCs w:val="28"/>
              </w:rPr>
            </w:pPr>
            <w:r w:rsidRPr="009F2F39">
              <w:rPr>
                <w:rFonts w:ascii="Times New Roman" w:hAnsi="Times New Roman"/>
                <w:sz w:val="28"/>
                <w:szCs w:val="28"/>
              </w:rPr>
              <w:t>4</w:t>
            </w:r>
          </w:p>
        </w:tc>
      </w:tr>
      <w:tr w:rsidR="009F2F39" w:rsidRPr="009F2F39" w:rsidTr="009C732F">
        <w:tc>
          <w:tcPr>
            <w:tcW w:w="558" w:type="dxa"/>
          </w:tcPr>
          <w:p w:rsidR="009F2F39" w:rsidRPr="009F2F39" w:rsidRDefault="009F2F39" w:rsidP="009F2F39">
            <w:pPr>
              <w:spacing w:after="200" w:line="276" w:lineRule="auto"/>
              <w:rPr>
                <w:rFonts w:ascii="Times New Roman" w:hAnsi="Times New Roman"/>
                <w:sz w:val="28"/>
                <w:szCs w:val="28"/>
              </w:rPr>
            </w:pPr>
            <w:r w:rsidRPr="009F2F39">
              <w:rPr>
                <w:rFonts w:ascii="Times New Roman" w:hAnsi="Times New Roman"/>
                <w:sz w:val="28"/>
                <w:szCs w:val="28"/>
              </w:rPr>
              <w:t>3</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9F2F39" w:rsidRPr="009F2F39" w:rsidRDefault="009F2F39" w:rsidP="009F2F39">
            <w:pPr>
              <w:spacing w:line="240" w:lineRule="auto"/>
              <w:rPr>
                <w:rFonts w:ascii="Times New Roman" w:eastAsia="Times New Roman" w:hAnsi="Times New Roman"/>
                <w:spacing w:val="2"/>
                <w:sz w:val="28"/>
                <w:szCs w:val="28"/>
              </w:rPr>
            </w:pPr>
            <w:r w:rsidRPr="009F2F39">
              <w:rPr>
                <w:rFonts w:ascii="Times New Roman" w:eastAsia="Times New Roman" w:hAnsi="Times New Roman"/>
                <w:spacing w:val="2"/>
                <w:sz w:val="28"/>
                <w:szCs w:val="28"/>
              </w:rPr>
              <w:t>Ёжик с грибочками</w:t>
            </w:r>
          </w:p>
        </w:tc>
        <w:tc>
          <w:tcPr>
            <w:tcW w:w="992" w:type="dxa"/>
          </w:tcPr>
          <w:p w:rsidR="009F2F39" w:rsidRPr="009F2F39" w:rsidRDefault="009F2F39" w:rsidP="009F2F39">
            <w:pPr>
              <w:spacing w:after="200" w:line="276" w:lineRule="auto"/>
              <w:rPr>
                <w:rFonts w:ascii="Times New Roman" w:hAnsi="Times New Roman"/>
                <w:sz w:val="28"/>
                <w:szCs w:val="28"/>
              </w:rPr>
            </w:pPr>
            <w:r w:rsidRPr="009F2F39">
              <w:rPr>
                <w:rFonts w:ascii="Times New Roman" w:hAnsi="Times New Roman"/>
                <w:sz w:val="28"/>
                <w:szCs w:val="28"/>
              </w:rPr>
              <w:t>4</w:t>
            </w:r>
          </w:p>
        </w:tc>
      </w:tr>
      <w:tr w:rsidR="009F2F39" w:rsidRPr="009F2F39" w:rsidTr="009C732F">
        <w:tc>
          <w:tcPr>
            <w:tcW w:w="558" w:type="dxa"/>
          </w:tcPr>
          <w:p w:rsidR="009F2F39" w:rsidRPr="009F2F39" w:rsidRDefault="009F2F39" w:rsidP="009F2F39">
            <w:pPr>
              <w:spacing w:after="200" w:line="276" w:lineRule="auto"/>
              <w:rPr>
                <w:rFonts w:ascii="Times New Roman" w:hAnsi="Times New Roman"/>
                <w:sz w:val="28"/>
                <w:szCs w:val="28"/>
              </w:rPr>
            </w:pPr>
            <w:r w:rsidRPr="009F2F39">
              <w:rPr>
                <w:rFonts w:ascii="Times New Roman" w:hAnsi="Times New Roman"/>
                <w:sz w:val="28"/>
                <w:szCs w:val="28"/>
              </w:rPr>
              <w:t>4</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9F2F39" w:rsidRPr="009F2F39" w:rsidRDefault="009F2F39" w:rsidP="009F2F39">
            <w:pPr>
              <w:spacing w:line="240" w:lineRule="auto"/>
              <w:rPr>
                <w:rFonts w:ascii="Times New Roman" w:eastAsia="Times New Roman" w:hAnsi="Times New Roman"/>
                <w:spacing w:val="2"/>
                <w:sz w:val="28"/>
                <w:szCs w:val="28"/>
              </w:rPr>
            </w:pPr>
            <w:r w:rsidRPr="009F2F39">
              <w:rPr>
                <w:rFonts w:ascii="Times New Roman" w:eastAsia="Times New Roman" w:hAnsi="Times New Roman"/>
                <w:spacing w:val="2"/>
                <w:sz w:val="28"/>
                <w:szCs w:val="28"/>
              </w:rPr>
              <w:t>Бегемот.</w:t>
            </w:r>
          </w:p>
        </w:tc>
        <w:tc>
          <w:tcPr>
            <w:tcW w:w="992" w:type="dxa"/>
          </w:tcPr>
          <w:p w:rsidR="009F2F39" w:rsidRPr="009F2F39" w:rsidRDefault="009F2F39" w:rsidP="009F2F39">
            <w:pPr>
              <w:spacing w:after="200" w:line="276" w:lineRule="auto"/>
              <w:rPr>
                <w:rFonts w:ascii="Times New Roman" w:hAnsi="Times New Roman"/>
                <w:sz w:val="28"/>
                <w:szCs w:val="28"/>
              </w:rPr>
            </w:pPr>
            <w:r w:rsidRPr="009F2F39">
              <w:rPr>
                <w:rFonts w:ascii="Times New Roman" w:hAnsi="Times New Roman"/>
                <w:sz w:val="28"/>
                <w:szCs w:val="28"/>
              </w:rPr>
              <w:t>4</w:t>
            </w:r>
          </w:p>
        </w:tc>
      </w:tr>
      <w:tr w:rsidR="009F2F39" w:rsidRPr="009F2F39" w:rsidTr="009C732F">
        <w:tc>
          <w:tcPr>
            <w:tcW w:w="558" w:type="dxa"/>
          </w:tcPr>
          <w:p w:rsidR="009F2F39" w:rsidRPr="009F2F39" w:rsidRDefault="009F2F39" w:rsidP="009F2F39">
            <w:pPr>
              <w:spacing w:after="200" w:line="276" w:lineRule="auto"/>
              <w:rPr>
                <w:rFonts w:ascii="Times New Roman" w:hAnsi="Times New Roman"/>
                <w:sz w:val="28"/>
                <w:szCs w:val="28"/>
              </w:rPr>
            </w:pPr>
            <w:r w:rsidRPr="009F2F39">
              <w:rPr>
                <w:rFonts w:ascii="Times New Roman" w:hAnsi="Times New Roman"/>
                <w:sz w:val="28"/>
                <w:szCs w:val="28"/>
              </w:rPr>
              <w:t>5</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9F2F39" w:rsidRPr="009F2F39" w:rsidRDefault="009F2F39" w:rsidP="009F2F39">
            <w:pPr>
              <w:spacing w:line="240" w:lineRule="auto"/>
              <w:rPr>
                <w:rFonts w:ascii="Times New Roman" w:eastAsia="Times New Roman" w:hAnsi="Times New Roman"/>
                <w:spacing w:val="2"/>
                <w:sz w:val="28"/>
                <w:szCs w:val="28"/>
              </w:rPr>
            </w:pPr>
            <w:r w:rsidRPr="009F2F39">
              <w:rPr>
                <w:rFonts w:ascii="Times New Roman" w:eastAsia="Times New Roman" w:hAnsi="Times New Roman"/>
                <w:spacing w:val="2"/>
                <w:sz w:val="28"/>
                <w:szCs w:val="28"/>
              </w:rPr>
              <w:t xml:space="preserve">Рыбка. </w:t>
            </w:r>
          </w:p>
        </w:tc>
        <w:tc>
          <w:tcPr>
            <w:tcW w:w="992" w:type="dxa"/>
          </w:tcPr>
          <w:p w:rsidR="009F2F39" w:rsidRPr="009F2F39" w:rsidRDefault="009F2F39" w:rsidP="009F2F39">
            <w:pPr>
              <w:spacing w:after="200" w:line="276" w:lineRule="auto"/>
              <w:rPr>
                <w:rFonts w:ascii="Times New Roman" w:hAnsi="Times New Roman"/>
                <w:sz w:val="28"/>
                <w:szCs w:val="28"/>
              </w:rPr>
            </w:pPr>
            <w:r w:rsidRPr="009F2F39">
              <w:rPr>
                <w:rFonts w:ascii="Times New Roman" w:hAnsi="Times New Roman"/>
                <w:sz w:val="28"/>
                <w:szCs w:val="28"/>
              </w:rPr>
              <w:t>2</w:t>
            </w:r>
          </w:p>
        </w:tc>
      </w:tr>
      <w:tr w:rsidR="009F2F39" w:rsidRPr="009F2F39" w:rsidTr="009C732F">
        <w:tc>
          <w:tcPr>
            <w:tcW w:w="558" w:type="dxa"/>
          </w:tcPr>
          <w:p w:rsidR="009F2F39" w:rsidRPr="009F2F39" w:rsidRDefault="009F2F39" w:rsidP="009F2F39">
            <w:pPr>
              <w:spacing w:after="200" w:line="276" w:lineRule="auto"/>
              <w:rPr>
                <w:rFonts w:ascii="Times New Roman" w:hAnsi="Times New Roman"/>
                <w:sz w:val="28"/>
                <w:szCs w:val="28"/>
              </w:rPr>
            </w:pPr>
            <w:r w:rsidRPr="009F2F39">
              <w:rPr>
                <w:rFonts w:ascii="Times New Roman" w:hAnsi="Times New Roman"/>
                <w:sz w:val="28"/>
                <w:szCs w:val="28"/>
              </w:rPr>
              <w:t>6</w:t>
            </w:r>
          </w:p>
        </w:tc>
        <w:tc>
          <w:tcPr>
            <w:tcW w:w="7659" w:type="dxa"/>
          </w:tcPr>
          <w:p w:rsidR="009F2F39" w:rsidRPr="009F2F39" w:rsidRDefault="009F2F39" w:rsidP="009F2F39">
            <w:pPr>
              <w:spacing w:after="200" w:line="276" w:lineRule="auto"/>
              <w:rPr>
                <w:rFonts w:ascii="Times New Roman" w:hAnsi="Times New Roman"/>
                <w:sz w:val="28"/>
                <w:szCs w:val="28"/>
              </w:rPr>
            </w:pPr>
            <w:r w:rsidRPr="009F2F39">
              <w:rPr>
                <w:rFonts w:ascii="Times New Roman" w:hAnsi="Times New Roman"/>
                <w:sz w:val="28"/>
                <w:szCs w:val="28"/>
              </w:rPr>
              <w:t>Космический полет.</w:t>
            </w:r>
          </w:p>
        </w:tc>
        <w:tc>
          <w:tcPr>
            <w:tcW w:w="992" w:type="dxa"/>
          </w:tcPr>
          <w:p w:rsidR="009F2F39" w:rsidRPr="009F2F39" w:rsidRDefault="009F2F39" w:rsidP="009F2F39">
            <w:pPr>
              <w:spacing w:after="200" w:line="276" w:lineRule="auto"/>
              <w:rPr>
                <w:rFonts w:ascii="Times New Roman" w:hAnsi="Times New Roman"/>
                <w:sz w:val="28"/>
                <w:szCs w:val="28"/>
              </w:rPr>
            </w:pPr>
            <w:r w:rsidRPr="009F2F39">
              <w:rPr>
                <w:rFonts w:ascii="Times New Roman" w:hAnsi="Times New Roman"/>
                <w:sz w:val="28"/>
                <w:szCs w:val="28"/>
              </w:rPr>
              <w:t>4</w:t>
            </w:r>
          </w:p>
        </w:tc>
      </w:tr>
      <w:tr w:rsidR="009F2F39" w:rsidRPr="009F2F39" w:rsidTr="009C732F">
        <w:tc>
          <w:tcPr>
            <w:tcW w:w="558" w:type="dxa"/>
          </w:tcPr>
          <w:p w:rsidR="009F2F39" w:rsidRPr="009F2F39" w:rsidRDefault="009F2F39" w:rsidP="009F2F39">
            <w:pPr>
              <w:spacing w:after="200" w:line="276" w:lineRule="auto"/>
              <w:rPr>
                <w:rFonts w:ascii="Times New Roman" w:hAnsi="Times New Roman"/>
                <w:sz w:val="28"/>
                <w:szCs w:val="28"/>
              </w:rPr>
            </w:pPr>
            <w:r w:rsidRPr="009F2F39">
              <w:rPr>
                <w:rFonts w:ascii="Times New Roman" w:hAnsi="Times New Roman"/>
                <w:sz w:val="28"/>
                <w:szCs w:val="28"/>
              </w:rPr>
              <w:t>7</w:t>
            </w:r>
          </w:p>
        </w:tc>
        <w:tc>
          <w:tcPr>
            <w:tcW w:w="7659" w:type="dxa"/>
          </w:tcPr>
          <w:p w:rsidR="009F2F39" w:rsidRPr="009F2F39" w:rsidRDefault="009F2F39" w:rsidP="009F2F39">
            <w:pPr>
              <w:spacing w:after="200" w:line="276" w:lineRule="auto"/>
              <w:rPr>
                <w:rFonts w:ascii="Times New Roman" w:hAnsi="Times New Roman"/>
                <w:sz w:val="28"/>
                <w:szCs w:val="28"/>
              </w:rPr>
            </w:pPr>
            <w:r w:rsidRPr="009F2F39">
              <w:rPr>
                <w:rFonts w:ascii="Times New Roman" w:hAnsi="Times New Roman"/>
                <w:sz w:val="28"/>
                <w:szCs w:val="28"/>
              </w:rPr>
              <w:t>Зебра.</w:t>
            </w:r>
          </w:p>
        </w:tc>
        <w:tc>
          <w:tcPr>
            <w:tcW w:w="992" w:type="dxa"/>
          </w:tcPr>
          <w:p w:rsidR="009F2F39" w:rsidRPr="009F2F39" w:rsidRDefault="009F2F39" w:rsidP="009F2F39">
            <w:pPr>
              <w:spacing w:after="200" w:line="276" w:lineRule="auto"/>
              <w:rPr>
                <w:rFonts w:ascii="Times New Roman" w:hAnsi="Times New Roman"/>
                <w:sz w:val="28"/>
                <w:szCs w:val="28"/>
              </w:rPr>
            </w:pPr>
            <w:r w:rsidRPr="009F2F39">
              <w:rPr>
                <w:rFonts w:ascii="Times New Roman" w:hAnsi="Times New Roman"/>
                <w:sz w:val="28"/>
                <w:szCs w:val="28"/>
              </w:rPr>
              <w:t>4</w:t>
            </w:r>
          </w:p>
        </w:tc>
      </w:tr>
      <w:tr w:rsidR="009F2F39" w:rsidRPr="009F2F39" w:rsidTr="009C732F">
        <w:tc>
          <w:tcPr>
            <w:tcW w:w="558" w:type="dxa"/>
          </w:tcPr>
          <w:p w:rsidR="009F2F39" w:rsidRPr="009F2F39" w:rsidRDefault="009F2F39" w:rsidP="009F2F39">
            <w:pPr>
              <w:spacing w:after="200" w:line="276" w:lineRule="auto"/>
              <w:rPr>
                <w:rFonts w:ascii="Times New Roman" w:hAnsi="Times New Roman"/>
                <w:sz w:val="28"/>
                <w:szCs w:val="28"/>
              </w:rPr>
            </w:pPr>
            <w:r w:rsidRPr="009F2F39">
              <w:rPr>
                <w:rFonts w:ascii="Times New Roman" w:hAnsi="Times New Roman"/>
                <w:sz w:val="28"/>
                <w:szCs w:val="28"/>
              </w:rPr>
              <w:t>8</w:t>
            </w:r>
          </w:p>
        </w:tc>
        <w:tc>
          <w:tcPr>
            <w:tcW w:w="7659" w:type="dxa"/>
          </w:tcPr>
          <w:p w:rsidR="009F2F39" w:rsidRPr="009F2F39" w:rsidRDefault="009F2F39" w:rsidP="009F2F39">
            <w:pPr>
              <w:spacing w:after="200" w:line="276" w:lineRule="auto"/>
              <w:rPr>
                <w:rFonts w:ascii="Times New Roman" w:hAnsi="Times New Roman"/>
                <w:sz w:val="28"/>
                <w:szCs w:val="28"/>
              </w:rPr>
            </w:pPr>
            <w:r w:rsidRPr="009F2F39">
              <w:rPr>
                <w:rFonts w:ascii="Times New Roman" w:hAnsi="Times New Roman"/>
                <w:sz w:val="28"/>
                <w:szCs w:val="28"/>
              </w:rPr>
              <w:t>Собачка с помпоном.</w:t>
            </w:r>
          </w:p>
        </w:tc>
        <w:tc>
          <w:tcPr>
            <w:tcW w:w="992" w:type="dxa"/>
          </w:tcPr>
          <w:p w:rsidR="009F2F39" w:rsidRPr="009F2F39" w:rsidRDefault="009F2F39" w:rsidP="009F2F39">
            <w:pPr>
              <w:spacing w:after="200" w:line="276" w:lineRule="auto"/>
              <w:rPr>
                <w:rFonts w:ascii="Times New Roman" w:hAnsi="Times New Roman"/>
                <w:sz w:val="28"/>
                <w:szCs w:val="28"/>
              </w:rPr>
            </w:pPr>
            <w:r w:rsidRPr="009F2F39">
              <w:rPr>
                <w:rFonts w:ascii="Times New Roman" w:hAnsi="Times New Roman"/>
                <w:sz w:val="28"/>
                <w:szCs w:val="28"/>
              </w:rPr>
              <w:t>6</w:t>
            </w:r>
          </w:p>
        </w:tc>
      </w:tr>
      <w:tr w:rsidR="009F2F39" w:rsidRPr="009F2F39" w:rsidTr="009C732F">
        <w:tc>
          <w:tcPr>
            <w:tcW w:w="558" w:type="dxa"/>
          </w:tcPr>
          <w:p w:rsidR="009F2F39" w:rsidRPr="009F2F39" w:rsidRDefault="009F2F39" w:rsidP="009F2F39">
            <w:pPr>
              <w:spacing w:after="200" w:line="276" w:lineRule="auto"/>
              <w:rPr>
                <w:rFonts w:ascii="Times New Roman" w:hAnsi="Times New Roman"/>
                <w:sz w:val="28"/>
                <w:szCs w:val="28"/>
              </w:rPr>
            </w:pPr>
            <w:r w:rsidRPr="009F2F39">
              <w:rPr>
                <w:rFonts w:ascii="Times New Roman" w:hAnsi="Times New Roman"/>
                <w:sz w:val="28"/>
                <w:szCs w:val="28"/>
              </w:rPr>
              <w:t>9</w:t>
            </w:r>
          </w:p>
        </w:tc>
        <w:tc>
          <w:tcPr>
            <w:tcW w:w="7659" w:type="dxa"/>
          </w:tcPr>
          <w:p w:rsidR="009F2F39" w:rsidRPr="009F2F39" w:rsidRDefault="009F2F39" w:rsidP="009F2F39">
            <w:pPr>
              <w:spacing w:after="200" w:line="276" w:lineRule="auto"/>
              <w:rPr>
                <w:rFonts w:ascii="Times New Roman" w:hAnsi="Times New Roman"/>
                <w:sz w:val="28"/>
                <w:szCs w:val="28"/>
              </w:rPr>
            </w:pPr>
            <w:r w:rsidRPr="009F2F39">
              <w:rPr>
                <w:rFonts w:ascii="Times New Roman" w:hAnsi="Times New Roman"/>
                <w:sz w:val="28"/>
                <w:szCs w:val="28"/>
              </w:rPr>
              <w:t>Беседа о росписи.</w:t>
            </w:r>
          </w:p>
        </w:tc>
        <w:tc>
          <w:tcPr>
            <w:tcW w:w="992" w:type="dxa"/>
          </w:tcPr>
          <w:p w:rsidR="009F2F39" w:rsidRPr="009F2F39" w:rsidRDefault="009F2F39" w:rsidP="009F2F39">
            <w:pPr>
              <w:spacing w:after="200" w:line="276" w:lineRule="auto"/>
              <w:rPr>
                <w:rFonts w:ascii="Times New Roman" w:hAnsi="Times New Roman"/>
                <w:sz w:val="28"/>
                <w:szCs w:val="28"/>
              </w:rPr>
            </w:pPr>
            <w:r w:rsidRPr="009F2F39">
              <w:rPr>
                <w:rFonts w:ascii="Times New Roman" w:hAnsi="Times New Roman"/>
                <w:sz w:val="28"/>
                <w:szCs w:val="28"/>
              </w:rPr>
              <w:t>2</w:t>
            </w:r>
          </w:p>
        </w:tc>
      </w:tr>
      <w:tr w:rsidR="009F2F39" w:rsidRPr="009F2F39" w:rsidTr="009C732F">
        <w:tc>
          <w:tcPr>
            <w:tcW w:w="558" w:type="dxa"/>
          </w:tcPr>
          <w:p w:rsidR="009F2F39" w:rsidRPr="009F2F39" w:rsidRDefault="009F2F39" w:rsidP="009F2F39">
            <w:pPr>
              <w:spacing w:after="200" w:line="276" w:lineRule="auto"/>
              <w:rPr>
                <w:rFonts w:ascii="Times New Roman" w:hAnsi="Times New Roman"/>
                <w:sz w:val="28"/>
                <w:szCs w:val="28"/>
              </w:rPr>
            </w:pPr>
            <w:r w:rsidRPr="009F2F39">
              <w:rPr>
                <w:rFonts w:ascii="Times New Roman" w:hAnsi="Times New Roman"/>
                <w:sz w:val="28"/>
                <w:szCs w:val="28"/>
              </w:rPr>
              <w:t>10</w:t>
            </w:r>
          </w:p>
        </w:tc>
        <w:tc>
          <w:tcPr>
            <w:tcW w:w="7659" w:type="dxa"/>
          </w:tcPr>
          <w:p w:rsidR="009F2F39" w:rsidRPr="009F2F39" w:rsidRDefault="009F2F39" w:rsidP="009F2F39">
            <w:pPr>
              <w:spacing w:after="200" w:line="276" w:lineRule="auto"/>
              <w:rPr>
                <w:rFonts w:ascii="Times New Roman" w:hAnsi="Times New Roman"/>
                <w:sz w:val="28"/>
                <w:szCs w:val="28"/>
              </w:rPr>
            </w:pPr>
            <w:r w:rsidRPr="009F2F39">
              <w:rPr>
                <w:rFonts w:ascii="Times New Roman" w:hAnsi="Times New Roman"/>
                <w:sz w:val="28"/>
                <w:szCs w:val="28"/>
              </w:rPr>
              <w:t>Элементы росписи.</w:t>
            </w:r>
          </w:p>
        </w:tc>
        <w:tc>
          <w:tcPr>
            <w:tcW w:w="992" w:type="dxa"/>
          </w:tcPr>
          <w:p w:rsidR="009F2F39" w:rsidRPr="009F2F39" w:rsidRDefault="009F2F39" w:rsidP="009F2F39">
            <w:pPr>
              <w:spacing w:after="200" w:line="276" w:lineRule="auto"/>
              <w:rPr>
                <w:rFonts w:ascii="Times New Roman" w:hAnsi="Times New Roman"/>
                <w:sz w:val="28"/>
                <w:szCs w:val="28"/>
              </w:rPr>
            </w:pPr>
            <w:r w:rsidRPr="009F2F39">
              <w:rPr>
                <w:rFonts w:ascii="Times New Roman" w:hAnsi="Times New Roman"/>
                <w:sz w:val="28"/>
                <w:szCs w:val="28"/>
              </w:rPr>
              <w:t>2</w:t>
            </w:r>
          </w:p>
        </w:tc>
      </w:tr>
      <w:tr w:rsidR="009F2F39" w:rsidRPr="009F2F39" w:rsidTr="009C732F">
        <w:tc>
          <w:tcPr>
            <w:tcW w:w="558" w:type="dxa"/>
          </w:tcPr>
          <w:p w:rsidR="009F2F39" w:rsidRPr="009F2F39" w:rsidRDefault="009F2F39" w:rsidP="009F2F39">
            <w:pPr>
              <w:spacing w:after="200" w:line="276" w:lineRule="auto"/>
              <w:rPr>
                <w:rFonts w:ascii="Times New Roman" w:hAnsi="Times New Roman"/>
                <w:sz w:val="28"/>
                <w:szCs w:val="28"/>
              </w:rPr>
            </w:pPr>
            <w:r w:rsidRPr="009F2F39">
              <w:rPr>
                <w:rFonts w:ascii="Times New Roman" w:hAnsi="Times New Roman"/>
                <w:sz w:val="28"/>
                <w:szCs w:val="28"/>
              </w:rPr>
              <w:t>11</w:t>
            </w:r>
          </w:p>
        </w:tc>
        <w:tc>
          <w:tcPr>
            <w:tcW w:w="7659" w:type="dxa"/>
          </w:tcPr>
          <w:p w:rsidR="009F2F39" w:rsidRPr="009F2F39" w:rsidRDefault="009F2F39" w:rsidP="009F2F39">
            <w:pPr>
              <w:spacing w:after="200" w:line="276" w:lineRule="auto"/>
              <w:rPr>
                <w:rFonts w:ascii="Times New Roman" w:hAnsi="Times New Roman"/>
                <w:sz w:val="28"/>
                <w:szCs w:val="28"/>
              </w:rPr>
            </w:pPr>
            <w:r w:rsidRPr="009F2F39">
              <w:rPr>
                <w:rFonts w:ascii="Times New Roman" w:hAnsi="Times New Roman"/>
                <w:sz w:val="28"/>
                <w:szCs w:val="28"/>
              </w:rPr>
              <w:t>Копирование образца.</w:t>
            </w:r>
          </w:p>
        </w:tc>
        <w:tc>
          <w:tcPr>
            <w:tcW w:w="992" w:type="dxa"/>
          </w:tcPr>
          <w:p w:rsidR="009F2F39" w:rsidRPr="009F2F39" w:rsidRDefault="009F2F39" w:rsidP="009F2F39">
            <w:pPr>
              <w:spacing w:after="200" w:line="276" w:lineRule="auto"/>
              <w:rPr>
                <w:rFonts w:ascii="Times New Roman" w:hAnsi="Times New Roman"/>
                <w:sz w:val="28"/>
                <w:szCs w:val="28"/>
              </w:rPr>
            </w:pPr>
            <w:r w:rsidRPr="009F2F39">
              <w:rPr>
                <w:rFonts w:ascii="Times New Roman" w:hAnsi="Times New Roman"/>
                <w:sz w:val="28"/>
                <w:szCs w:val="28"/>
              </w:rPr>
              <w:t>2</w:t>
            </w:r>
          </w:p>
        </w:tc>
      </w:tr>
      <w:tr w:rsidR="009F2F39" w:rsidRPr="009F2F39" w:rsidTr="009C732F">
        <w:tc>
          <w:tcPr>
            <w:tcW w:w="558" w:type="dxa"/>
          </w:tcPr>
          <w:p w:rsidR="009F2F39" w:rsidRPr="009F2F39" w:rsidRDefault="009F2F39" w:rsidP="009F2F39">
            <w:pPr>
              <w:spacing w:after="200" w:line="276" w:lineRule="auto"/>
              <w:rPr>
                <w:rFonts w:ascii="Times New Roman" w:hAnsi="Times New Roman"/>
                <w:sz w:val="28"/>
                <w:szCs w:val="28"/>
              </w:rPr>
            </w:pPr>
            <w:r w:rsidRPr="009F2F39">
              <w:rPr>
                <w:rFonts w:ascii="Times New Roman" w:hAnsi="Times New Roman"/>
                <w:sz w:val="28"/>
                <w:szCs w:val="28"/>
              </w:rPr>
              <w:t>12</w:t>
            </w:r>
          </w:p>
        </w:tc>
        <w:tc>
          <w:tcPr>
            <w:tcW w:w="7659" w:type="dxa"/>
          </w:tcPr>
          <w:p w:rsidR="009F2F39" w:rsidRPr="009F2F39" w:rsidRDefault="009F2F39" w:rsidP="009F2F39">
            <w:pPr>
              <w:spacing w:after="200" w:line="276" w:lineRule="auto"/>
              <w:rPr>
                <w:rFonts w:ascii="Times New Roman" w:hAnsi="Times New Roman"/>
                <w:sz w:val="28"/>
                <w:szCs w:val="28"/>
              </w:rPr>
            </w:pPr>
            <w:r w:rsidRPr="009F2F39">
              <w:rPr>
                <w:rFonts w:ascii="Times New Roman" w:hAnsi="Times New Roman"/>
                <w:sz w:val="28"/>
                <w:szCs w:val="28"/>
              </w:rPr>
              <w:t>Творческая работа.</w:t>
            </w:r>
          </w:p>
        </w:tc>
        <w:tc>
          <w:tcPr>
            <w:tcW w:w="992" w:type="dxa"/>
          </w:tcPr>
          <w:p w:rsidR="009F2F39" w:rsidRPr="009F2F39" w:rsidRDefault="009F2F39" w:rsidP="009F2F39">
            <w:pPr>
              <w:spacing w:after="200" w:line="276" w:lineRule="auto"/>
              <w:rPr>
                <w:rFonts w:ascii="Times New Roman" w:hAnsi="Times New Roman"/>
                <w:sz w:val="28"/>
                <w:szCs w:val="28"/>
              </w:rPr>
            </w:pPr>
            <w:r w:rsidRPr="009F2F39">
              <w:rPr>
                <w:rFonts w:ascii="Times New Roman" w:hAnsi="Times New Roman"/>
                <w:sz w:val="28"/>
                <w:szCs w:val="28"/>
              </w:rPr>
              <w:t>4</w:t>
            </w:r>
          </w:p>
        </w:tc>
      </w:tr>
      <w:tr w:rsidR="009F2F39" w:rsidRPr="009F2F39" w:rsidTr="009C732F">
        <w:tc>
          <w:tcPr>
            <w:tcW w:w="558" w:type="dxa"/>
          </w:tcPr>
          <w:p w:rsidR="009F2F39" w:rsidRPr="009F2F39" w:rsidRDefault="009F2F39" w:rsidP="009F2F39">
            <w:pPr>
              <w:spacing w:after="200" w:line="276" w:lineRule="auto"/>
              <w:rPr>
                <w:rFonts w:ascii="Times New Roman" w:hAnsi="Times New Roman"/>
                <w:sz w:val="28"/>
                <w:szCs w:val="28"/>
              </w:rPr>
            </w:pPr>
            <w:r w:rsidRPr="009F2F39">
              <w:rPr>
                <w:rFonts w:ascii="Times New Roman" w:hAnsi="Times New Roman"/>
                <w:sz w:val="28"/>
                <w:szCs w:val="28"/>
              </w:rPr>
              <w:t>13</w:t>
            </w:r>
          </w:p>
        </w:tc>
        <w:tc>
          <w:tcPr>
            <w:tcW w:w="7659" w:type="dxa"/>
          </w:tcPr>
          <w:p w:rsidR="009F2F39" w:rsidRPr="009F2F39" w:rsidRDefault="009F2F39" w:rsidP="009F2F39">
            <w:pPr>
              <w:spacing w:after="200" w:line="276" w:lineRule="auto"/>
              <w:rPr>
                <w:rFonts w:ascii="Times New Roman" w:hAnsi="Times New Roman"/>
                <w:sz w:val="28"/>
                <w:szCs w:val="28"/>
              </w:rPr>
            </w:pPr>
            <w:r w:rsidRPr="009F2F39">
              <w:rPr>
                <w:rFonts w:ascii="Times New Roman" w:hAnsi="Times New Roman"/>
                <w:sz w:val="28"/>
                <w:szCs w:val="28"/>
              </w:rPr>
              <w:t>История ткацкого ремесла.</w:t>
            </w:r>
          </w:p>
        </w:tc>
        <w:tc>
          <w:tcPr>
            <w:tcW w:w="992" w:type="dxa"/>
          </w:tcPr>
          <w:p w:rsidR="009F2F39" w:rsidRPr="009F2F39" w:rsidRDefault="009F2F39" w:rsidP="009F2F39">
            <w:pPr>
              <w:spacing w:after="200" w:line="276" w:lineRule="auto"/>
              <w:rPr>
                <w:rFonts w:ascii="Times New Roman" w:hAnsi="Times New Roman"/>
                <w:sz w:val="28"/>
                <w:szCs w:val="28"/>
              </w:rPr>
            </w:pPr>
            <w:r w:rsidRPr="009F2F39">
              <w:rPr>
                <w:rFonts w:ascii="Times New Roman" w:hAnsi="Times New Roman"/>
                <w:sz w:val="28"/>
                <w:szCs w:val="28"/>
              </w:rPr>
              <w:t>2</w:t>
            </w:r>
          </w:p>
        </w:tc>
      </w:tr>
      <w:tr w:rsidR="009F2F39" w:rsidRPr="009F2F39" w:rsidTr="009C732F">
        <w:tc>
          <w:tcPr>
            <w:tcW w:w="558" w:type="dxa"/>
          </w:tcPr>
          <w:p w:rsidR="009F2F39" w:rsidRPr="009F2F39" w:rsidRDefault="009F2F39" w:rsidP="009F2F39">
            <w:pPr>
              <w:spacing w:after="200" w:line="276" w:lineRule="auto"/>
              <w:rPr>
                <w:rFonts w:ascii="Times New Roman" w:hAnsi="Times New Roman"/>
                <w:sz w:val="28"/>
                <w:szCs w:val="28"/>
              </w:rPr>
            </w:pPr>
            <w:r w:rsidRPr="009F2F39">
              <w:rPr>
                <w:rFonts w:ascii="Times New Roman" w:hAnsi="Times New Roman"/>
                <w:sz w:val="28"/>
                <w:szCs w:val="28"/>
              </w:rPr>
              <w:t>14</w:t>
            </w:r>
          </w:p>
        </w:tc>
        <w:tc>
          <w:tcPr>
            <w:tcW w:w="7659" w:type="dxa"/>
          </w:tcPr>
          <w:p w:rsidR="009F2F39" w:rsidRPr="009F2F39" w:rsidRDefault="009F2F39" w:rsidP="009F2F39">
            <w:pPr>
              <w:spacing w:after="200" w:line="276" w:lineRule="auto"/>
              <w:rPr>
                <w:rFonts w:ascii="Times New Roman" w:hAnsi="Times New Roman"/>
                <w:sz w:val="28"/>
                <w:szCs w:val="28"/>
              </w:rPr>
            </w:pPr>
            <w:r w:rsidRPr="009F2F39">
              <w:rPr>
                <w:rFonts w:ascii="Times New Roman" w:hAnsi="Times New Roman"/>
                <w:sz w:val="28"/>
                <w:szCs w:val="28"/>
              </w:rPr>
              <w:t>Основные технические приемы.</w:t>
            </w:r>
          </w:p>
        </w:tc>
        <w:tc>
          <w:tcPr>
            <w:tcW w:w="992" w:type="dxa"/>
          </w:tcPr>
          <w:p w:rsidR="009F2F39" w:rsidRPr="009F2F39" w:rsidRDefault="009F2F39" w:rsidP="009F2F39">
            <w:pPr>
              <w:spacing w:after="200" w:line="276" w:lineRule="auto"/>
              <w:rPr>
                <w:rFonts w:ascii="Times New Roman" w:hAnsi="Times New Roman"/>
                <w:sz w:val="28"/>
                <w:szCs w:val="28"/>
              </w:rPr>
            </w:pPr>
            <w:r w:rsidRPr="009F2F39">
              <w:rPr>
                <w:rFonts w:ascii="Times New Roman" w:hAnsi="Times New Roman"/>
                <w:sz w:val="28"/>
                <w:szCs w:val="28"/>
              </w:rPr>
              <w:t>4</w:t>
            </w:r>
          </w:p>
        </w:tc>
      </w:tr>
      <w:tr w:rsidR="009F2F39" w:rsidRPr="009F2F39" w:rsidTr="009C732F">
        <w:tc>
          <w:tcPr>
            <w:tcW w:w="558" w:type="dxa"/>
          </w:tcPr>
          <w:p w:rsidR="009F2F39" w:rsidRPr="009F2F39" w:rsidRDefault="009F2F39" w:rsidP="009F2F39">
            <w:pPr>
              <w:spacing w:after="200" w:line="276" w:lineRule="auto"/>
              <w:rPr>
                <w:rFonts w:ascii="Times New Roman" w:hAnsi="Times New Roman"/>
                <w:sz w:val="28"/>
                <w:szCs w:val="28"/>
              </w:rPr>
            </w:pPr>
            <w:r w:rsidRPr="009F2F39">
              <w:rPr>
                <w:rFonts w:ascii="Times New Roman" w:hAnsi="Times New Roman"/>
                <w:sz w:val="28"/>
                <w:szCs w:val="28"/>
              </w:rPr>
              <w:t>15</w:t>
            </w:r>
          </w:p>
        </w:tc>
        <w:tc>
          <w:tcPr>
            <w:tcW w:w="7659" w:type="dxa"/>
          </w:tcPr>
          <w:p w:rsidR="009F2F39" w:rsidRPr="009F2F39" w:rsidRDefault="009F2F39" w:rsidP="009F2F39">
            <w:pPr>
              <w:spacing w:after="200" w:line="276" w:lineRule="auto"/>
              <w:rPr>
                <w:rFonts w:ascii="Times New Roman" w:hAnsi="Times New Roman"/>
                <w:sz w:val="28"/>
                <w:szCs w:val="28"/>
              </w:rPr>
            </w:pPr>
            <w:r w:rsidRPr="009F2F39">
              <w:rPr>
                <w:rFonts w:ascii="Times New Roman" w:hAnsi="Times New Roman"/>
                <w:sz w:val="28"/>
                <w:szCs w:val="28"/>
              </w:rPr>
              <w:t>Гобелен, браслет.</w:t>
            </w:r>
          </w:p>
        </w:tc>
        <w:tc>
          <w:tcPr>
            <w:tcW w:w="992" w:type="dxa"/>
          </w:tcPr>
          <w:p w:rsidR="009F2F39" w:rsidRPr="009F2F39" w:rsidRDefault="009F2F39" w:rsidP="009F2F39">
            <w:pPr>
              <w:spacing w:after="200" w:line="276" w:lineRule="auto"/>
              <w:rPr>
                <w:rFonts w:ascii="Times New Roman" w:hAnsi="Times New Roman"/>
                <w:sz w:val="28"/>
                <w:szCs w:val="28"/>
              </w:rPr>
            </w:pPr>
            <w:r w:rsidRPr="009F2F39">
              <w:rPr>
                <w:rFonts w:ascii="Times New Roman" w:hAnsi="Times New Roman"/>
                <w:sz w:val="28"/>
                <w:szCs w:val="28"/>
              </w:rPr>
              <w:t>4</w:t>
            </w:r>
          </w:p>
        </w:tc>
      </w:tr>
      <w:tr w:rsidR="009F2F39" w:rsidRPr="009F2F39" w:rsidTr="009C732F">
        <w:tc>
          <w:tcPr>
            <w:tcW w:w="558" w:type="dxa"/>
          </w:tcPr>
          <w:p w:rsidR="009F2F39" w:rsidRPr="009F2F39" w:rsidRDefault="009F2F39" w:rsidP="009F2F39">
            <w:pPr>
              <w:spacing w:after="200" w:line="276" w:lineRule="auto"/>
              <w:rPr>
                <w:rFonts w:ascii="Times New Roman" w:hAnsi="Times New Roman"/>
                <w:sz w:val="28"/>
                <w:szCs w:val="28"/>
              </w:rPr>
            </w:pPr>
            <w:r w:rsidRPr="009F2F39">
              <w:rPr>
                <w:rFonts w:ascii="Times New Roman" w:hAnsi="Times New Roman"/>
                <w:sz w:val="28"/>
                <w:szCs w:val="28"/>
              </w:rPr>
              <w:t>16</w:t>
            </w:r>
          </w:p>
        </w:tc>
        <w:tc>
          <w:tcPr>
            <w:tcW w:w="7659" w:type="dxa"/>
          </w:tcPr>
          <w:p w:rsidR="009F2F39" w:rsidRPr="009F2F39" w:rsidRDefault="009F2F39" w:rsidP="009F2F39">
            <w:pPr>
              <w:spacing w:after="200" w:line="276" w:lineRule="auto"/>
              <w:rPr>
                <w:rFonts w:ascii="Times New Roman" w:hAnsi="Times New Roman"/>
                <w:sz w:val="28"/>
                <w:szCs w:val="28"/>
              </w:rPr>
            </w:pPr>
            <w:r w:rsidRPr="009F2F39">
              <w:rPr>
                <w:rFonts w:ascii="Times New Roman" w:hAnsi="Times New Roman"/>
                <w:sz w:val="28"/>
                <w:szCs w:val="28"/>
              </w:rPr>
              <w:t>Пояс</w:t>
            </w:r>
            <w:proofErr w:type="gramStart"/>
            <w:r w:rsidRPr="009F2F39">
              <w:rPr>
                <w:rFonts w:ascii="Times New Roman" w:hAnsi="Times New Roman"/>
                <w:sz w:val="28"/>
                <w:szCs w:val="28"/>
              </w:rPr>
              <w:t xml:space="preserve"> ,</w:t>
            </w:r>
            <w:proofErr w:type="gramEnd"/>
            <w:r w:rsidRPr="009F2F39">
              <w:rPr>
                <w:rFonts w:ascii="Times New Roman" w:hAnsi="Times New Roman"/>
                <w:sz w:val="28"/>
                <w:szCs w:val="28"/>
              </w:rPr>
              <w:t xml:space="preserve"> гобелен.</w:t>
            </w:r>
          </w:p>
        </w:tc>
        <w:tc>
          <w:tcPr>
            <w:tcW w:w="992" w:type="dxa"/>
          </w:tcPr>
          <w:p w:rsidR="009F2F39" w:rsidRPr="009F2F39" w:rsidRDefault="009F2F39" w:rsidP="009F2F39">
            <w:pPr>
              <w:spacing w:after="200" w:line="276" w:lineRule="auto"/>
              <w:rPr>
                <w:rFonts w:ascii="Times New Roman" w:hAnsi="Times New Roman"/>
                <w:sz w:val="28"/>
                <w:szCs w:val="28"/>
              </w:rPr>
            </w:pPr>
            <w:r w:rsidRPr="009F2F39">
              <w:rPr>
                <w:rFonts w:ascii="Times New Roman" w:hAnsi="Times New Roman"/>
                <w:sz w:val="28"/>
                <w:szCs w:val="28"/>
              </w:rPr>
              <w:t>8</w:t>
            </w:r>
          </w:p>
        </w:tc>
      </w:tr>
      <w:tr w:rsidR="009F2F39" w:rsidRPr="009F2F39" w:rsidTr="009C732F">
        <w:tc>
          <w:tcPr>
            <w:tcW w:w="558" w:type="dxa"/>
          </w:tcPr>
          <w:p w:rsidR="009F2F39" w:rsidRPr="009F2F39" w:rsidRDefault="009F2F39" w:rsidP="009F2F39">
            <w:pPr>
              <w:spacing w:after="200" w:line="276" w:lineRule="auto"/>
              <w:rPr>
                <w:rFonts w:ascii="Times New Roman" w:hAnsi="Times New Roman"/>
                <w:sz w:val="28"/>
                <w:szCs w:val="28"/>
              </w:rPr>
            </w:pPr>
            <w:r w:rsidRPr="009F2F39">
              <w:rPr>
                <w:rFonts w:ascii="Times New Roman" w:hAnsi="Times New Roman"/>
                <w:sz w:val="28"/>
                <w:szCs w:val="28"/>
              </w:rPr>
              <w:t>17</w:t>
            </w:r>
          </w:p>
        </w:tc>
        <w:tc>
          <w:tcPr>
            <w:tcW w:w="7659" w:type="dxa"/>
          </w:tcPr>
          <w:p w:rsidR="009F2F39" w:rsidRPr="009F2F39" w:rsidRDefault="009F2F39" w:rsidP="009F2F39">
            <w:pPr>
              <w:spacing w:after="200" w:line="276" w:lineRule="auto"/>
              <w:rPr>
                <w:rFonts w:ascii="Times New Roman" w:hAnsi="Times New Roman"/>
                <w:sz w:val="28"/>
                <w:szCs w:val="28"/>
              </w:rPr>
            </w:pPr>
            <w:r w:rsidRPr="009F2F39">
              <w:rPr>
                <w:rFonts w:ascii="Times New Roman" w:hAnsi="Times New Roman"/>
                <w:sz w:val="28"/>
                <w:szCs w:val="28"/>
              </w:rPr>
              <w:t>Игрушка в различных техниках.</w:t>
            </w:r>
          </w:p>
        </w:tc>
        <w:tc>
          <w:tcPr>
            <w:tcW w:w="992" w:type="dxa"/>
          </w:tcPr>
          <w:p w:rsidR="009F2F39" w:rsidRPr="009F2F39" w:rsidRDefault="009F2F39" w:rsidP="009F2F39">
            <w:pPr>
              <w:spacing w:after="200" w:line="276" w:lineRule="auto"/>
              <w:rPr>
                <w:rFonts w:ascii="Times New Roman" w:hAnsi="Times New Roman"/>
                <w:sz w:val="28"/>
                <w:szCs w:val="28"/>
              </w:rPr>
            </w:pPr>
            <w:r w:rsidRPr="009F2F39">
              <w:rPr>
                <w:rFonts w:ascii="Times New Roman" w:hAnsi="Times New Roman"/>
                <w:sz w:val="28"/>
                <w:szCs w:val="28"/>
              </w:rPr>
              <w:t>2</w:t>
            </w:r>
          </w:p>
        </w:tc>
      </w:tr>
      <w:tr w:rsidR="009F2F39" w:rsidRPr="009F2F39" w:rsidTr="009C732F">
        <w:tc>
          <w:tcPr>
            <w:tcW w:w="558" w:type="dxa"/>
          </w:tcPr>
          <w:p w:rsidR="009F2F39" w:rsidRPr="009F2F39" w:rsidRDefault="009F2F39" w:rsidP="009F2F39">
            <w:pPr>
              <w:spacing w:after="200" w:line="276" w:lineRule="auto"/>
              <w:rPr>
                <w:rFonts w:ascii="Times New Roman" w:hAnsi="Times New Roman"/>
                <w:sz w:val="28"/>
                <w:szCs w:val="28"/>
              </w:rPr>
            </w:pPr>
            <w:r w:rsidRPr="009F2F39">
              <w:rPr>
                <w:rFonts w:ascii="Times New Roman" w:hAnsi="Times New Roman"/>
                <w:sz w:val="28"/>
                <w:szCs w:val="28"/>
              </w:rPr>
              <w:t>18</w:t>
            </w:r>
          </w:p>
        </w:tc>
        <w:tc>
          <w:tcPr>
            <w:tcW w:w="7659" w:type="dxa"/>
          </w:tcPr>
          <w:p w:rsidR="009F2F39" w:rsidRPr="009F2F39" w:rsidRDefault="009F2F39" w:rsidP="009F2F39">
            <w:pPr>
              <w:spacing w:after="200" w:line="276" w:lineRule="auto"/>
              <w:rPr>
                <w:rFonts w:ascii="Times New Roman" w:hAnsi="Times New Roman"/>
                <w:sz w:val="28"/>
                <w:szCs w:val="28"/>
              </w:rPr>
            </w:pPr>
            <w:r w:rsidRPr="009F2F39">
              <w:rPr>
                <w:rFonts w:ascii="Times New Roman" w:hAnsi="Times New Roman"/>
                <w:sz w:val="28"/>
                <w:szCs w:val="28"/>
              </w:rPr>
              <w:t>Колокольчик.</w:t>
            </w:r>
          </w:p>
        </w:tc>
        <w:tc>
          <w:tcPr>
            <w:tcW w:w="992" w:type="dxa"/>
          </w:tcPr>
          <w:p w:rsidR="009F2F39" w:rsidRPr="009F2F39" w:rsidRDefault="009F2F39" w:rsidP="009F2F39">
            <w:pPr>
              <w:spacing w:after="200" w:line="276" w:lineRule="auto"/>
              <w:rPr>
                <w:rFonts w:ascii="Times New Roman" w:hAnsi="Times New Roman"/>
                <w:sz w:val="28"/>
                <w:szCs w:val="28"/>
              </w:rPr>
            </w:pPr>
            <w:r w:rsidRPr="009F2F39">
              <w:rPr>
                <w:rFonts w:ascii="Times New Roman" w:hAnsi="Times New Roman"/>
                <w:sz w:val="28"/>
                <w:szCs w:val="28"/>
              </w:rPr>
              <w:t>4</w:t>
            </w:r>
          </w:p>
        </w:tc>
      </w:tr>
      <w:tr w:rsidR="009F2F39" w:rsidRPr="009F2F39" w:rsidTr="009C732F">
        <w:tc>
          <w:tcPr>
            <w:tcW w:w="558" w:type="dxa"/>
          </w:tcPr>
          <w:p w:rsidR="009F2F39" w:rsidRPr="009F2F39" w:rsidRDefault="009F2F39" w:rsidP="009F2F39">
            <w:pPr>
              <w:spacing w:after="200" w:line="276" w:lineRule="auto"/>
              <w:rPr>
                <w:rFonts w:ascii="Times New Roman" w:hAnsi="Times New Roman"/>
                <w:sz w:val="28"/>
                <w:szCs w:val="28"/>
              </w:rPr>
            </w:pPr>
            <w:r w:rsidRPr="009F2F39">
              <w:rPr>
                <w:rFonts w:ascii="Times New Roman" w:hAnsi="Times New Roman"/>
                <w:sz w:val="28"/>
                <w:szCs w:val="28"/>
              </w:rPr>
              <w:t>19</w:t>
            </w:r>
          </w:p>
        </w:tc>
        <w:tc>
          <w:tcPr>
            <w:tcW w:w="7659" w:type="dxa"/>
          </w:tcPr>
          <w:p w:rsidR="009F2F39" w:rsidRPr="009F2F39" w:rsidRDefault="009F2F39" w:rsidP="009F2F39">
            <w:pPr>
              <w:spacing w:after="200" w:line="276" w:lineRule="auto"/>
              <w:rPr>
                <w:rFonts w:ascii="Times New Roman" w:hAnsi="Times New Roman"/>
                <w:sz w:val="28"/>
                <w:szCs w:val="28"/>
              </w:rPr>
            </w:pPr>
            <w:r w:rsidRPr="009F2F39">
              <w:rPr>
                <w:rFonts w:ascii="Times New Roman" w:hAnsi="Times New Roman"/>
                <w:sz w:val="28"/>
                <w:szCs w:val="28"/>
              </w:rPr>
              <w:t>Матрешка.</w:t>
            </w:r>
          </w:p>
        </w:tc>
        <w:tc>
          <w:tcPr>
            <w:tcW w:w="992" w:type="dxa"/>
          </w:tcPr>
          <w:p w:rsidR="009F2F39" w:rsidRPr="009F2F39" w:rsidRDefault="009F2F39" w:rsidP="009F2F39">
            <w:pPr>
              <w:spacing w:after="200" w:line="276" w:lineRule="auto"/>
              <w:rPr>
                <w:rFonts w:ascii="Times New Roman" w:hAnsi="Times New Roman"/>
                <w:sz w:val="28"/>
                <w:szCs w:val="28"/>
              </w:rPr>
            </w:pPr>
            <w:r w:rsidRPr="009F2F39">
              <w:rPr>
                <w:rFonts w:ascii="Times New Roman" w:hAnsi="Times New Roman"/>
                <w:sz w:val="28"/>
                <w:szCs w:val="28"/>
              </w:rPr>
              <w:t>4</w:t>
            </w:r>
          </w:p>
        </w:tc>
      </w:tr>
      <w:tr w:rsidR="009F2F39" w:rsidRPr="009F2F39" w:rsidTr="009C732F">
        <w:tc>
          <w:tcPr>
            <w:tcW w:w="558" w:type="dxa"/>
          </w:tcPr>
          <w:p w:rsidR="009F2F39" w:rsidRPr="009F2F39" w:rsidRDefault="009F2F39" w:rsidP="009F2F39">
            <w:pPr>
              <w:spacing w:after="200" w:line="276" w:lineRule="auto"/>
              <w:rPr>
                <w:rFonts w:ascii="Times New Roman" w:hAnsi="Times New Roman"/>
                <w:sz w:val="28"/>
                <w:szCs w:val="28"/>
              </w:rPr>
            </w:pPr>
          </w:p>
        </w:tc>
        <w:tc>
          <w:tcPr>
            <w:tcW w:w="7659" w:type="dxa"/>
          </w:tcPr>
          <w:p w:rsidR="009F2F39" w:rsidRPr="009F2F39" w:rsidRDefault="009F2F39" w:rsidP="009F2F39">
            <w:pPr>
              <w:spacing w:after="200" w:line="276" w:lineRule="auto"/>
              <w:rPr>
                <w:rFonts w:ascii="Times New Roman" w:hAnsi="Times New Roman"/>
                <w:sz w:val="28"/>
                <w:szCs w:val="28"/>
              </w:rPr>
            </w:pPr>
            <w:r w:rsidRPr="009F2F39">
              <w:rPr>
                <w:rFonts w:ascii="Times New Roman" w:hAnsi="Times New Roman"/>
                <w:sz w:val="28"/>
                <w:szCs w:val="28"/>
              </w:rPr>
              <w:t>Итого за год</w:t>
            </w:r>
          </w:p>
        </w:tc>
        <w:tc>
          <w:tcPr>
            <w:tcW w:w="992" w:type="dxa"/>
          </w:tcPr>
          <w:p w:rsidR="009F2F39" w:rsidRPr="009F2F39" w:rsidRDefault="009F2F39" w:rsidP="009F2F39">
            <w:pPr>
              <w:spacing w:after="200" w:line="276" w:lineRule="auto"/>
              <w:rPr>
                <w:rFonts w:ascii="Times New Roman" w:hAnsi="Times New Roman"/>
                <w:sz w:val="28"/>
                <w:szCs w:val="28"/>
              </w:rPr>
            </w:pPr>
            <w:r w:rsidRPr="009F2F39">
              <w:rPr>
                <w:rFonts w:ascii="Times New Roman" w:hAnsi="Times New Roman"/>
                <w:sz w:val="28"/>
                <w:szCs w:val="28"/>
              </w:rPr>
              <w:t>66</w:t>
            </w:r>
          </w:p>
        </w:tc>
      </w:tr>
    </w:tbl>
    <w:p w:rsidR="009F2F39" w:rsidRPr="009F2F39" w:rsidRDefault="009F2F39" w:rsidP="009F2F39">
      <w:pPr>
        <w:spacing w:line="276" w:lineRule="auto"/>
        <w:rPr>
          <w:rFonts w:ascii="Times New Roman" w:hAnsi="Times New Roman"/>
          <w:sz w:val="28"/>
          <w:szCs w:val="28"/>
        </w:rPr>
      </w:pPr>
    </w:p>
    <w:p w:rsidR="009F2F39" w:rsidRPr="00497737" w:rsidRDefault="009F2F39" w:rsidP="009F2F39">
      <w:pPr>
        <w:spacing w:after="0" w:line="360" w:lineRule="auto"/>
        <w:ind w:left="20" w:right="160" w:firstLine="700"/>
        <w:jc w:val="both"/>
        <w:rPr>
          <w:rFonts w:ascii="Times New Roman" w:eastAsia="Times New Roman" w:hAnsi="Times New Roman"/>
          <w:spacing w:val="1"/>
          <w:sz w:val="28"/>
          <w:szCs w:val="28"/>
          <w:lang w:eastAsia="ru-RU"/>
        </w:rPr>
      </w:pPr>
    </w:p>
    <w:p w:rsidR="009F2F39" w:rsidRPr="00497737" w:rsidRDefault="009F2F39" w:rsidP="009F2F39">
      <w:pPr>
        <w:spacing w:after="0" w:line="360" w:lineRule="auto"/>
        <w:ind w:left="20" w:right="160" w:firstLine="700"/>
        <w:jc w:val="both"/>
        <w:rPr>
          <w:rFonts w:ascii="Times New Roman" w:eastAsia="Times New Roman" w:hAnsi="Times New Roman"/>
          <w:b/>
          <w:spacing w:val="1"/>
          <w:sz w:val="28"/>
          <w:szCs w:val="28"/>
          <w:lang w:eastAsia="ru-RU"/>
        </w:rPr>
      </w:pPr>
      <w:bookmarkStart w:id="8" w:name="bookmark12"/>
      <w:r w:rsidRPr="00497737">
        <w:rPr>
          <w:rFonts w:ascii="Times New Roman" w:eastAsia="Times New Roman" w:hAnsi="Times New Roman"/>
          <w:b/>
          <w:spacing w:val="1"/>
          <w:sz w:val="28"/>
          <w:szCs w:val="28"/>
          <w:lang w:eastAsia="ru-RU"/>
        </w:rPr>
        <w:lastRenderedPageBreak/>
        <w:t>Годовые требования. Содержание разделов и тем</w:t>
      </w:r>
      <w:bookmarkEnd w:id="8"/>
    </w:p>
    <w:p w:rsidR="009F2F39" w:rsidRPr="00497737" w:rsidRDefault="009F2F39" w:rsidP="009F2F39">
      <w:pPr>
        <w:spacing w:after="0" w:line="360" w:lineRule="auto"/>
        <w:ind w:left="20" w:right="160" w:firstLine="700"/>
        <w:jc w:val="both"/>
        <w:rPr>
          <w:rFonts w:ascii="Times New Roman" w:eastAsia="Times New Roman" w:hAnsi="Times New Roman"/>
          <w:b/>
          <w:i/>
          <w:spacing w:val="1"/>
          <w:sz w:val="28"/>
          <w:szCs w:val="28"/>
          <w:lang w:eastAsia="ru-RU"/>
        </w:rPr>
      </w:pPr>
      <w:bookmarkStart w:id="9" w:name="bookmark13"/>
      <w:r w:rsidRPr="00497737">
        <w:rPr>
          <w:rFonts w:ascii="Times New Roman" w:eastAsia="Times New Roman" w:hAnsi="Times New Roman"/>
          <w:b/>
          <w:i/>
          <w:spacing w:val="1"/>
          <w:sz w:val="28"/>
          <w:szCs w:val="28"/>
          <w:lang w:eastAsia="ru-RU"/>
        </w:rPr>
        <w:t>1 год обучения</w:t>
      </w:r>
      <w:bookmarkEnd w:id="9"/>
    </w:p>
    <w:p w:rsidR="009F2F39" w:rsidRPr="00497737" w:rsidRDefault="009F2F39" w:rsidP="009F2F39">
      <w:pPr>
        <w:spacing w:after="0" w:line="360" w:lineRule="auto"/>
        <w:ind w:left="20" w:right="160" w:firstLine="700"/>
        <w:jc w:val="both"/>
        <w:rPr>
          <w:rFonts w:ascii="Times New Roman" w:eastAsia="Times New Roman" w:hAnsi="Times New Roman"/>
          <w:b/>
          <w:spacing w:val="1"/>
          <w:sz w:val="28"/>
          <w:szCs w:val="28"/>
          <w:lang w:eastAsia="ru-RU"/>
        </w:rPr>
      </w:pPr>
      <w:bookmarkStart w:id="10" w:name="bookmark14"/>
      <w:r w:rsidRPr="00497737">
        <w:rPr>
          <w:rFonts w:ascii="Times New Roman" w:eastAsia="Times New Roman" w:hAnsi="Times New Roman"/>
          <w:b/>
          <w:spacing w:val="1"/>
          <w:sz w:val="28"/>
          <w:szCs w:val="28"/>
          <w:lang w:eastAsia="ru-RU"/>
        </w:rPr>
        <w:t>Раздел 1: Работа с бумагой. Основы декоративной композиции. Аппликация с элементами коллажа</w:t>
      </w:r>
      <w:bookmarkEnd w:id="10"/>
    </w:p>
    <w:p w:rsidR="009F2F39" w:rsidRPr="00497737" w:rsidRDefault="009F2F39" w:rsidP="009F2F39">
      <w:pPr>
        <w:numPr>
          <w:ilvl w:val="0"/>
          <w:numId w:val="6"/>
        </w:numPr>
        <w:spacing w:after="0" w:line="360" w:lineRule="auto"/>
        <w:ind w:right="160"/>
        <w:jc w:val="both"/>
        <w:rPr>
          <w:rFonts w:ascii="Times New Roman" w:eastAsia="Times New Roman" w:hAnsi="Times New Roman"/>
          <w:spacing w:val="1"/>
          <w:sz w:val="28"/>
          <w:szCs w:val="28"/>
          <w:lang w:eastAsia="ru-RU"/>
        </w:rPr>
      </w:pPr>
      <w:r w:rsidRPr="00497737">
        <w:rPr>
          <w:rFonts w:ascii="Times New Roman" w:eastAsia="Times New Roman" w:hAnsi="Times New Roman"/>
          <w:b/>
          <w:spacing w:val="1"/>
          <w:sz w:val="28"/>
          <w:szCs w:val="28"/>
          <w:lang w:eastAsia="ru-RU"/>
        </w:rPr>
        <w:t>Тема: Дерево - рука.</w:t>
      </w:r>
      <w:r w:rsidRPr="00497737">
        <w:rPr>
          <w:rFonts w:ascii="Times New Roman" w:eastAsia="Times New Roman" w:hAnsi="Times New Roman"/>
          <w:spacing w:val="1"/>
          <w:sz w:val="28"/>
          <w:szCs w:val="28"/>
          <w:lang w:eastAsia="ru-RU"/>
        </w:rPr>
        <w:t xml:space="preserve"> Познакомиться с особенностями декоративной композиции: плоскостность изображения, лаконичность и выразительность силуэта, локальные цветовые отношения. Использование контрастных отношений локального цвета фона и пестрой аппликации, которая на него наклеивается. Используется картон, цветная и пестрая бумага из журналов, клей, ножницы.</w:t>
      </w:r>
    </w:p>
    <w:p w:rsidR="009F2F39" w:rsidRPr="00497737" w:rsidRDefault="009F2F39" w:rsidP="009F2F39">
      <w:pPr>
        <w:spacing w:after="0" w:line="360" w:lineRule="auto"/>
        <w:ind w:left="20" w:right="160" w:firstLine="700"/>
        <w:jc w:val="both"/>
        <w:rPr>
          <w:rFonts w:ascii="Times New Roman" w:eastAsia="Times New Roman" w:hAnsi="Times New Roman"/>
          <w:spacing w:val="1"/>
          <w:sz w:val="28"/>
          <w:szCs w:val="28"/>
          <w:lang w:eastAsia="ru-RU"/>
        </w:rPr>
      </w:pPr>
      <w:r w:rsidRPr="00497737">
        <w:rPr>
          <w:rFonts w:ascii="Times New Roman" w:eastAsia="Times New Roman" w:hAnsi="Times New Roman"/>
          <w:i/>
          <w:spacing w:val="1"/>
          <w:sz w:val="28"/>
          <w:szCs w:val="28"/>
          <w:lang w:eastAsia="ru-RU"/>
        </w:rPr>
        <w:t>Самостоятельная работа:</w:t>
      </w:r>
      <w:r w:rsidRPr="00497737">
        <w:rPr>
          <w:rFonts w:ascii="Times New Roman" w:eastAsia="Times New Roman" w:hAnsi="Times New Roman"/>
          <w:spacing w:val="1"/>
          <w:sz w:val="28"/>
          <w:szCs w:val="28"/>
          <w:lang w:eastAsia="ru-RU"/>
        </w:rPr>
        <w:t xml:space="preserve"> «Веселые </w:t>
      </w:r>
      <w:proofErr w:type="spellStart"/>
      <w:r w:rsidRPr="00497737">
        <w:rPr>
          <w:rFonts w:ascii="Times New Roman" w:eastAsia="Times New Roman" w:hAnsi="Times New Roman"/>
          <w:spacing w:val="1"/>
          <w:sz w:val="28"/>
          <w:szCs w:val="28"/>
          <w:lang w:eastAsia="ru-RU"/>
        </w:rPr>
        <w:t>осьминожки</w:t>
      </w:r>
      <w:proofErr w:type="spellEnd"/>
      <w:r w:rsidRPr="00497737">
        <w:rPr>
          <w:rFonts w:ascii="Times New Roman" w:eastAsia="Times New Roman" w:hAnsi="Times New Roman"/>
          <w:spacing w:val="1"/>
          <w:sz w:val="28"/>
          <w:szCs w:val="28"/>
          <w:lang w:eastAsia="ru-RU"/>
        </w:rPr>
        <w:t>». Придумать и выполнить декоративную композицию с использованием отпечатков рук (гуашь, акварель, формат А3).</w:t>
      </w:r>
    </w:p>
    <w:p w:rsidR="009F2F39" w:rsidRPr="00497737" w:rsidRDefault="009F2F39" w:rsidP="009F2F39">
      <w:pPr>
        <w:numPr>
          <w:ilvl w:val="0"/>
          <w:numId w:val="6"/>
        </w:numPr>
        <w:spacing w:after="0" w:line="360" w:lineRule="auto"/>
        <w:ind w:right="160"/>
        <w:jc w:val="both"/>
        <w:rPr>
          <w:rFonts w:ascii="Times New Roman" w:eastAsia="Times New Roman" w:hAnsi="Times New Roman"/>
          <w:spacing w:val="1"/>
          <w:sz w:val="28"/>
          <w:szCs w:val="28"/>
          <w:lang w:eastAsia="ru-RU"/>
        </w:rPr>
      </w:pPr>
      <w:r w:rsidRPr="00497737">
        <w:rPr>
          <w:rFonts w:ascii="Times New Roman" w:eastAsia="Times New Roman" w:hAnsi="Times New Roman"/>
          <w:b/>
          <w:spacing w:val="1"/>
          <w:sz w:val="28"/>
          <w:szCs w:val="28"/>
          <w:lang w:eastAsia="ru-RU"/>
        </w:rPr>
        <w:t>Тема: Цветы.</w:t>
      </w:r>
      <w:r w:rsidRPr="00497737">
        <w:rPr>
          <w:rFonts w:ascii="Times New Roman" w:eastAsia="Times New Roman" w:hAnsi="Times New Roman"/>
          <w:spacing w:val="1"/>
          <w:sz w:val="28"/>
          <w:szCs w:val="28"/>
          <w:lang w:eastAsia="ru-RU"/>
        </w:rPr>
        <w:t xml:space="preserve"> Познакомиться с техникой мозаичной аппликации. Узнать о виде монументального декоративно-прикладного искусства - мозаика. Выполнить композицию из заранее подготовленных кусочков бумаги разных оттенков одного цвета. Организовать плоскость листа при акцентировании композиционного центра и соподчинении всех элементов композиции. Задание выполняется на картоне с использованием цветной бумажной мозаикой.</w:t>
      </w:r>
    </w:p>
    <w:p w:rsidR="009F2F39" w:rsidRPr="00497737" w:rsidRDefault="009F2F39" w:rsidP="009F2F39">
      <w:pPr>
        <w:spacing w:after="0" w:line="360" w:lineRule="auto"/>
        <w:ind w:left="20" w:right="160" w:firstLine="700"/>
        <w:jc w:val="both"/>
        <w:rPr>
          <w:rFonts w:ascii="Times New Roman" w:eastAsia="Times New Roman" w:hAnsi="Times New Roman"/>
          <w:spacing w:val="1"/>
          <w:sz w:val="28"/>
          <w:szCs w:val="28"/>
          <w:lang w:eastAsia="ru-RU"/>
        </w:rPr>
      </w:pPr>
      <w:r w:rsidRPr="00497737">
        <w:rPr>
          <w:rFonts w:ascii="Times New Roman" w:eastAsia="Times New Roman" w:hAnsi="Times New Roman"/>
          <w:i/>
          <w:spacing w:val="1"/>
          <w:sz w:val="28"/>
          <w:szCs w:val="28"/>
          <w:lang w:eastAsia="ru-RU"/>
        </w:rPr>
        <w:t>Самостоятельная работа:</w:t>
      </w:r>
      <w:r w:rsidRPr="00497737">
        <w:rPr>
          <w:rFonts w:ascii="Times New Roman" w:eastAsia="Times New Roman" w:hAnsi="Times New Roman"/>
          <w:spacing w:val="1"/>
          <w:sz w:val="28"/>
          <w:szCs w:val="28"/>
          <w:lang w:eastAsia="ru-RU"/>
        </w:rPr>
        <w:t xml:space="preserve"> собрать коллекцию осенних листьев.</w:t>
      </w:r>
    </w:p>
    <w:p w:rsidR="009F2F39" w:rsidRPr="00497737" w:rsidRDefault="009F2F39" w:rsidP="009F2F39">
      <w:pPr>
        <w:numPr>
          <w:ilvl w:val="0"/>
          <w:numId w:val="6"/>
        </w:numPr>
        <w:spacing w:after="0" w:line="360" w:lineRule="auto"/>
        <w:ind w:right="160"/>
        <w:jc w:val="both"/>
        <w:rPr>
          <w:rFonts w:ascii="Times New Roman" w:eastAsia="Times New Roman" w:hAnsi="Times New Roman"/>
          <w:spacing w:val="1"/>
          <w:sz w:val="28"/>
          <w:szCs w:val="28"/>
          <w:lang w:eastAsia="ru-RU"/>
        </w:rPr>
      </w:pPr>
      <w:r w:rsidRPr="00497737">
        <w:rPr>
          <w:rFonts w:ascii="Times New Roman" w:eastAsia="Times New Roman" w:hAnsi="Times New Roman"/>
          <w:b/>
          <w:spacing w:val="1"/>
          <w:sz w:val="28"/>
          <w:szCs w:val="28"/>
          <w:lang w:eastAsia="ru-RU"/>
        </w:rPr>
        <w:t>Тема:</w:t>
      </w:r>
      <w:r w:rsidRPr="00497737">
        <w:rPr>
          <w:rFonts w:ascii="Times New Roman" w:eastAsia="Times New Roman" w:hAnsi="Times New Roman"/>
          <w:b/>
          <w:spacing w:val="1"/>
          <w:sz w:val="28"/>
          <w:szCs w:val="28"/>
          <w:lang w:eastAsia="ru-RU"/>
        </w:rPr>
        <w:tab/>
        <w:t>Ёжик с грибочками и листочками</w:t>
      </w:r>
      <w:proofErr w:type="gramStart"/>
      <w:r w:rsidRPr="00497737">
        <w:rPr>
          <w:rFonts w:ascii="Times New Roman" w:eastAsia="Times New Roman" w:hAnsi="Times New Roman"/>
          <w:b/>
          <w:spacing w:val="1"/>
          <w:sz w:val="28"/>
          <w:szCs w:val="28"/>
          <w:lang w:eastAsia="ru-RU"/>
        </w:rPr>
        <w:t xml:space="preserve"> .</w:t>
      </w:r>
      <w:proofErr w:type="gramEnd"/>
      <w:r w:rsidRPr="00497737">
        <w:rPr>
          <w:rFonts w:ascii="Times New Roman" w:eastAsia="Times New Roman" w:hAnsi="Times New Roman"/>
          <w:spacing w:val="1"/>
          <w:sz w:val="28"/>
          <w:szCs w:val="28"/>
          <w:lang w:eastAsia="ru-RU"/>
        </w:rPr>
        <w:t xml:space="preserve"> Знакомство с понятием «простая и сложная форма». Сравнение по форме различных листьев (рябина и липа, ясень и дуб), и выявление их геометрической основы. Сравнение пропорций частей в сложных составных формах. Понятия «симметрия» и «асимметрия». Использование цветной бумаги, картона, шаблона листьев, декоративных маркеров.</w:t>
      </w:r>
    </w:p>
    <w:p w:rsidR="009F2F39" w:rsidRPr="00497737" w:rsidRDefault="009F2F39" w:rsidP="009F2F39">
      <w:pPr>
        <w:spacing w:after="0" w:line="360" w:lineRule="auto"/>
        <w:ind w:left="20" w:right="160" w:firstLine="700"/>
        <w:jc w:val="both"/>
        <w:rPr>
          <w:rFonts w:ascii="Times New Roman" w:eastAsia="Times New Roman" w:hAnsi="Times New Roman"/>
          <w:spacing w:val="1"/>
          <w:sz w:val="28"/>
          <w:szCs w:val="28"/>
          <w:lang w:eastAsia="ru-RU"/>
        </w:rPr>
      </w:pPr>
      <w:r w:rsidRPr="00497737">
        <w:rPr>
          <w:rFonts w:ascii="Times New Roman" w:eastAsia="Times New Roman" w:hAnsi="Times New Roman"/>
          <w:i/>
          <w:spacing w:val="1"/>
          <w:sz w:val="28"/>
          <w:szCs w:val="28"/>
          <w:lang w:eastAsia="ru-RU"/>
        </w:rPr>
        <w:t>Самостоятельная работа:</w:t>
      </w:r>
      <w:r w:rsidRPr="00497737">
        <w:rPr>
          <w:rFonts w:ascii="Times New Roman" w:eastAsia="Times New Roman" w:hAnsi="Times New Roman"/>
          <w:spacing w:val="1"/>
          <w:sz w:val="28"/>
          <w:szCs w:val="28"/>
          <w:lang w:eastAsia="ru-RU"/>
        </w:rPr>
        <w:t xml:space="preserve"> используя технику мозаичной аппликации выполнить упражнение «Радуга-дуга», цветная мозаичная бумага, картон формат А5.</w:t>
      </w:r>
    </w:p>
    <w:p w:rsidR="009F2F39" w:rsidRPr="00497737" w:rsidRDefault="009F2F39" w:rsidP="009F2F39">
      <w:pPr>
        <w:spacing w:after="0" w:line="360" w:lineRule="auto"/>
        <w:ind w:left="20" w:right="160" w:firstLine="700"/>
        <w:jc w:val="both"/>
        <w:rPr>
          <w:rFonts w:ascii="Times New Roman" w:eastAsia="Times New Roman" w:hAnsi="Times New Roman"/>
          <w:spacing w:val="1"/>
          <w:sz w:val="28"/>
          <w:szCs w:val="28"/>
          <w:lang w:eastAsia="ru-RU"/>
        </w:rPr>
        <w:sectPr w:rsidR="009F2F39" w:rsidRPr="00497737" w:rsidSect="00497737">
          <w:type w:val="continuous"/>
          <w:pgSz w:w="11905" w:h="16837"/>
          <w:pgMar w:top="1134" w:right="850" w:bottom="1134" w:left="1701" w:header="0" w:footer="3" w:gutter="0"/>
          <w:cols w:space="720"/>
          <w:noEndnote/>
          <w:docGrid w:linePitch="360"/>
        </w:sectPr>
      </w:pPr>
    </w:p>
    <w:p w:rsidR="009F2F39" w:rsidRPr="00497737" w:rsidRDefault="009F2F39" w:rsidP="009F2F39">
      <w:pPr>
        <w:numPr>
          <w:ilvl w:val="0"/>
          <w:numId w:val="6"/>
        </w:numPr>
        <w:spacing w:after="0" w:line="360" w:lineRule="auto"/>
        <w:ind w:right="160"/>
        <w:jc w:val="both"/>
        <w:rPr>
          <w:rFonts w:ascii="Times New Roman" w:eastAsia="Times New Roman" w:hAnsi="Times New Roman"/>
          <w:spacing w:val="1"/>
          <w:sz w:val="28"/>
          <w:szCs w:val="28"/>
          <w:lang w:eastAsia="ru-RU"/>
        </w:rPr>
      </w:pPr>
      <w:r w:rsidRPr="00497737">
        <w:rPr>
          <w:rFonts w:ascii="Times New Roman" w:eastAsia="Times New Roman" w:hAnsi="Times New Roman"/>
          <w:b/>
          <w:spacing w:val="1"/>
          <w:sz w:val="28"/>
          <w:szCs w:val="28"/>
          <w:lang w:eastAsia="ru-RU"/>
        </w:rPr>
        <w:lastRenderedPageBreak/>
        <w:t>Тема: Бегемот. Космический полет.</w:t>
      </w:r>
      <w:r w:rsidRPr="00497737">
        <w:rPr>
          <w:rFonts w:ascii="Times New Roman" w:eastAsia="Times New Roman" w:hAnsi="Times New Roman"/>
          <w:spacing w:val="1"/>
          <w:sz w:val="28"/>
          <w:szCs w:val="28"/>
          <w:lang w:eastAsia="ru-RU"/>
        </w:rPr>
        <w:t xml:space="preserve"> Используя навыки, приобретенные на предыдущих уроках, выполнить композицию на передачу эмоционального состояния природы с помощью ритмически организованных пятен. Работа выполняется из осенних листьев, цветной мозаики на картона формат А</w:t>
      </w:r>
      <w:proofErr w:type="gramStart"/>
      <w:r w:rsidRPr="00497737">
        <w:rPr>
          <w:rFonts w:ascii="Times New Roman" w:eastAsia="Times New Roman" w:hAnsi="Times New Roman"/>
          <w:spacing w:val="1"/>
          <w:sz w:val="28"/>
          <w:szCs w:val="28"/>
          <w:lang w:eastAsia="ru-RU"/>
        </w:rPr>
        <w:t>4</w:t>
      </w:r>
      <w:proofErr w:type="gramEnd"/>
      <w:r w:rsidRPr="00497737">
        <w:rPr>
          <w:rFonts w:ascii="Times New Roman" w:eastAsia="Times New Roman" w:hAnsi="Times New Roman"/>
          <w:spacing w:val="1"/>
          <w:sz w:val="28"/>
          <w:szCs w:val="28"/>
          <w:lang w:eastAsia="ru-RU"/>
        </w:rPr>
        <w:t xml:space="preserve">. </w:t>
      </w:r>
      <w:r w:rsidRPr="00497737">
        <w:rPr>
          <w:rFonts w:ascii="Times New Roman" w:eastAsia="Times New Roman" w:hAnsi="Times New Roman"/>
          <w:i/>
          <w:spacing w:val="1"/>
          <w:sz w:val="28"/>
          <w:szCs w:val="28"/>
          <w:lang w:eastAsia="ru-RU"/>
        </w:rPr>
        <w:t>Самостоятельная работа:</w:t>
      </w:r>
      <w:r w:rsidRPr="00497737">
        <w:rPr>
          <w:rFonts w:ascii="Times New Roman" w:eastAsia="Times New Roman" w:hAnsi="Times New Roman"/>
          <w:spacing w:val="1"/>
          <w:sz w:val="28"/>
          <w:szCs w:val="28"/>
          <w:lang w:eastAsia="ru-RU"/>
        </w:rPr>
        <w:t xml:space="preserve"> прочитать русские народные сказки, героями которых являются звери.</w:t>
      </w:r>
    </w:p>
    <w:p w:rsidR="009F2F39" w:rsidRPr="00497737" w:rsidRDefault="009F2F39" w:rsidP="009F2F39">
      <w:pPr>
        <w:numPr>
          <w:ilvl w:val="0"/>
          <w:numId w:val="6"/>
        </w:numPr>
        <w:spacing w:after="0" w:line="360" w:lineRule="auto"/>
        <w:ind w:right="160"/>
        <w:jc w:val="both"/>
        <w:rPr>
          <w:rFonts w:ascii="Times New Roman" w:eastAsia="Times New Roman" w:hAnsi="Times New Roman"/>
          <w:spacing w:val="1"/>
          <w:sz w:val="28"/>
          <w:szCs w:val="28"/>
          <w:lang w:eastAsia="ru-RU"/>
        </w:rPr>
      </w:pPr>
      <w:r w:rsidRPr="00497737">
        <w:rPr>
          <w:rFonts w:ascii="Times New Roman" w:eastAsia="Times New Roman" w:hAnsi="Times New Roman"/>
          <w:b/>
          <w:spacing w:val="1"/>
          <w:sz w:val="28"/>
          <w:szCs w:val="28"/>
          <w:lang w:eastAsia="ru-RU"/>
        </w:rPr>
        <w:t xml:space="preserve">Тема: Рыбка. </w:t>
      </w:r>
      <w:r w:rsidR="001C3961" w:rsidRPr="00497737">
        <w:rPr>
          <w:rFonts w:ascii="Times New Roman" w:eastAsia="Times New Roman" w:hAnsi="Times New Roman"/>
          <w:b/>
          <w:spacing w:val="1"/>
          <w:sz w:val="28"/>
          <w:szCs w:val="28"/>
          <w:lang w:eastAsia="ru-RU"/>
        </w:rPr>
        <w:t>Зебра</w:t>
      </w:r>
      <w:r w:rsidRPr="00497737">
        <w:rPr>
          <w:rFonts w:ascii="Times New Roman" w:eastAsia="Times New Roman" w:hAnsi="Times New Roman"/>
          <w:b/>
          <w:spacing w:val="1"/>
          <w:sz w:val="28"/>
          <w:szCs w:val="28"/>
          <w:lang w:eastAsia="ru-RU"/>
        </w:rPr>
        <w:t>.</w:t>
      </w:r>
      <w:r w:rsidR="001C3961" w:rsidRPr="00497737">
        <w:rPr>
          <w:rFonts w:ascii="Times New Roman" w:eastAsia="Times New Roman" w:hAnsi="Times New Roman"/>
          <w:b/>
          <w:spacing w:val="1"/>
          <w:sz w:val="28"/>
          <w:szCs w:val="28"/>
          <w:lang w:eastAsia="ru-RU"/>
        </w:rPr>
        <w:t xml:space="preserve"> Собачка.</w:t>
      </w:r>
      <w:r w:rsidRPr="00497737">
        <w:rPr>
          <w:rFonts w:ascii="Times New Roman" w:eastAsia="Times New Roman" w:hAnsi="Times New Roman"/>
          <w:spacing w:val="1"/>
          <w:sz w:val="28"/>
          <w:szCs w:val="28"/>
          <w:lang w:eastAsia="ru-RU"/>
        </w:rPr>
        <w:t xml:space="preserve"> Познакомить с анималистическим жанром в декоративн</w:t>
      </w:r>
      <w:proofErr w:type="gramStart"/>
      <w:r w:rsidRPr="00497737">
        <w:rPr>
          <w:rFonts w:ascii="Times New Roman" w:eastAsia="Times New Roman" w:hAnsi="Times New Roman"/>
          <w:spacing w:val="1"/>
          <w:sz w:val="28"/>
          <w:szCs w:val="28"/>
          <w:lang w:eastAsia="ru-RU"/>
        </w:rPr>
        <w:t>о-</w:t>
      </w:r>
      <w:proofErr w:type="gramEnd"/>
      <w:r w:rsidRPr="00497737">
        <w:rPr>
          <w:rFonts w:ascii="Times New Roman" w:eastAsia="Times New Roman" w:hAnsi="Times New Roman"/>
          <w:spacing w:val="1"/>
          <w:sz w:val="28"/>
          <w:szCs w:val="28"/>
          <w:lang w:eastAsia="ru-RU"/>
        </w:rPr>
        <w:t xml:space="preserve"> прикладном искусстве. Выполнить иллюстрацию к русской народной сказке в технике аппликации из кусочков рваной цветной бумаги. Найти выразительное решение композиции, выполнить силуэтное изображение животного. Использование ц</w:t>
      </w:r>
      <w:r w:rsidR="001C3961" w:rsidRPr="00497737">
        <w:rPr>
          <w:rFonts w:ascii="Times New Roman" w:eastAsia="Times New Roman" w:hAnsi="Times New Roman"/>
          <w:spacing w:val="1"/>
          <w:sz w:val="28"/>
          <w:szCs w:val="28"/>
          <w:lang w:eastAsia="ru-RU"/>
        </w:rPr>
        <w:t>ветной бумаги, цветного картона, пряжи, клея.</w:t>
      </w:r>
      <w:r w:rsidRPr="00497737">
        <w:rPr>
          <w:rFonts w:ascii="Times New Roman" w:eastAsia="Times New Roman" w:hAnsi="Times New Roman"/>
          <w:spacing w:val="1"/>
          <w:sz w:val="28"/>
          <w:szCs w:val="28"/>
          <w:lang w:eastAsia="ru-RU"/>
        </w:rPr>
        <w:t xml:space="preserve"> </w:t>
      </w:r>
      <w:r w:rsidRPr="00497737">
        <w:rPr>
          <w:rFonts w:ascii="Times New Roman" w:eastAsia="Times New Roman" w:hAnsi="Times New Roman"/>
          <w:i/>
          <w:spacing w:val="1"/>
          <w:sz w:val="28"/>
          <w:szCs w:val="28"/>
          <w:lang w:eastAsia="ru-RU"/>
        </w:rPr>
        <w:t>Самостоятельная работа:</w:t>
      </w:r>
      <w:r w:rsidRPr="00497737">
        <w:rPr>
          <w:rFonts w:ascii="Times New Roman" w:eastAsia="Times New Roman" w:hAnsi="Times New Roman"/>
          <w:spacing w:val="1"/>
          <w:sz w:val="28"/>
          <w:szCs w:val="28"/>
          <w:lang w:eastAsia="ru-RU"/>
        </w:rPr>
        <w:t xml:space="preserve"> поинтересоваться у родных есть ли дома глиняная игрушка, если есть, то узнать какая и принести на занятие.</w:t>
      </w:r>
    </w:p>
    <w:p w:rsidR="009F2F39" w:rsidRPr="00497737" w:rsidRDefault="009F2F39" w:rsidP="009F2F39">
      <w:pPr>
        <w:spacing w:after="0" w:line="360" w:lineRule="auto"/>
        <w:ind w:left="20" w:right="160" w:firstLine="700"/>
        <w:jc w:val="both"/>
        <w:rPr>
          <w:rFonts w:ascii="Times New Roman" w:eastAsia="Times New Roman" w:hAnsi="Times New Roman"/>
          <w:b/>
          <w:spacing w:val="1"/>
          <w:sz w:val="28"/>
          <w:szCs w:val="28"/>
          <w:lang w:eastAsia="ru-RU"/>
        </w:rPr>
      </w:pPr>
      <w:bookmarkStart w:id="11" w:name="bookmark15"/>
      <w:r w:rsidRPr="00497737">
        <w:rPr>
          <w:rFonts w:ascii="Times New Roman" w:eastAsia="Times New Roman" w:hAnsi="Times New Roman"/>
          <w:b/>
          <w:spacing w:val="1"/>
          <w:sz w:val="28"/>
          <w:szCs w:val="28"/>
          <w:lang w:eastAsia="ru-RU"/>
        </w:rPr>
        <w:t xml:space="preserve">Раздел 2: Традиционные виды росписи. </w:t>
      </w:r>
      <w:proofErr w:type="spellStart"/>
      <w:r w:rsidRPr="00497737">
        <w:rPr>
          <w:rFonts w:ascii="Times New Roman" w:eastAsia="Times New Roman" w:hAnsi="Times New Roman"/>
          <w:b/>
          <w:spacing w:val="1"/>
          <w:sz w:val="28"/>
          <w:szCs w:val="28"/>
          <w:lang w:eastAsia="ru-RU"/>
        </w:rPr>
        <w:t>Филимоновская</w:t>
      </w:r>
      <w:proofErr w:type="spellEnd"/>
      <w:r w:rsidRPr="00497737">
        <w:rPr>
          <w:rFonts w:ascii="Times New Roman" w:eastAsia="Times New Roman" w:hAnsi="Times New Roman"/>
          <w:b/>
          <w:spacing w:val="1"/>
          <w:sz w:val="28"/>
          <w:szCs w:val="28"/>
          <w:lang w:eastAsia="ru-RU"/>
        </w:rPr>
        <w:t xml:space="preserve"> роспись</w:t>
      </w:r>
      <w:bookmarkEnd w:id="11"/>
    </w:p>
    <w:p w:rsidR="009F2F39" w:rsidRPr="00497737" w:rsidRDefault="009F2F39" w:rsidP="009F2F39">
      <w:pPr>
        <w:numPr>
          <w:ilvl w:val="0"/>
          <w:numId w:val="7"/>
        </w:numPr>
        <w:spacing w:after="0" w:line="360" w:lineRule="auto"/>
        <w:ind w:right="160"/>
        <w:jc w:val="both"/>
        <w:rPr>
          <w:rFonts w:ascii="Times New Roman" w:eastAsia="Times New Roman" w:hAnsi="Times New Roman"/>
          <w:spacing w:val="1"/>
          <w:sz w:val="28"/>
          <w:szCs w:val="28"/>
          <w:lang w:eastAsia="ru-RU"/>
        </w:rPr>
      </w:pPr>
      <w:r w:rsidRPr="00497737">
        <w:rPr>
          <w:rFonts w:ascii="Times New Roman" w:eastAsia="Times New Roman" w:hAnsi="Times New Roman"/>
          <w:b/>
          <w:spacing w:val="1"/>
          <w:sz w:val="28"/>
          <w:szCs w:val="28"/>
          <w:lang w:eastAsia="ru-RU"/>
        </w:rPr>
        <w:t xml:space="preserve">Тема: </w:t>
      </w:r>
      <w:proofErr w:type="spellStart"/>
      <w:r w:rsidRPr="00497737">
        <w:rPr>
          <w:rFonts w:ascii="Times New Roman" w:eastAsia="Times New Roman" w:hAnsi="Times New Roman"/>
          <w:b/>
          <w:spacing w:val="1"/>
          <w:sz w:val="28"/>
          <w:szCs w:val="28"/>
          <w:lang w:eastAsia="ru-RU"/>
        </w:rPr>
        <w:t>Филимоновская</w:t>
      </w:r>
      <w:proofErr w:type="spellEnd"/>
      <w:r w:rsidRPr="00497737">
        <w:rPr>
          <w:rFonts w:ascii="Times New Roman" w:eastAsia="Times New Roman" w:hAnsi="Times New Roman"/>
          <w:b/>
          <w:spacing w:val="1"/>
          <w:sz w:val="28"/>
          <w:szCs w:val="28"/>
          <w:lang w:eastAsia="ru-RU"/>
        </w:rPr>
        <w:t xml:space="preserve"> роспись.</w:t>
      </w:r>
      <w:r w:rsidRPr="00497737">
        <w:rPr>
          <w:rFonts w:ascii="Times New Roman" w:eastAsia="Times New Roman" w:hAnsi="Times New Roman"/>
          <w:spacing w:val="1"/>
          <w:sz w:val="28"/>
          <w:szCs w:val="28"/>
          <w:lang w:eastAsia="ru-RU"/>
        </w:rPr>
        <w:t xml:space="preserve"> Беседа об истории возникновения и развития росписи деревни Филимоново Тульской области. Знакомство с ее орнаментальными мотивами, видами узоров, которыми украшают </w:t>
      </w:r>
      <w:proofErr w:type="spellStart"/>
      <w:r w:rsidRPr="00497737">
        <w:rPr>
          <w:rFonts w:ascii="Times New Roman" w:eastAsia="Times New Roman" w:hAnsi="Times New Roman"/>
          <w:spacing w:val="1"/>
          <w:sz w:val="28"/>
          <w:szCs w:val="28"/>
          <w:lang w:eastAsia="ru-RU"/>
        </w:rPr>
        <w:t>филимоновскую</w:t>
      </w:r>
      <w:proofErr w:type="spellEnd"/>
      <w:r w:rsidRPr="00497737">
        <w:rPr>
          <w:rFonts w:ascii="Times New Roman" w:eastAsia="Times New Roman" w:hAnsi="Times New Roman"/>
          <w:spacing w:val="1"/>
          <w:sz w:val="28"/>
          <w:szCs w:val="28"/>
          <w:lang w:eastAsia="ru-RU"/>
        </w:rPr>
        <w:t xml:space="preserve"> игрушку и способами их нанесения на поверхность. Выполнение орнаментальных схем. Заполнение плоской формы узором. Возможно создание коллективной композиции «Ярмарка игрушек». Работа ведется на формате А</w:t>
      </w:r>
      <w:proofErr w:type="gramStart"/>
      <w:r w:rsidRPr="00497737">
        <w:rPr>
          <w:rFonts w:ascii="Times New Roman" w:eastAsia="Times New Roman" w:hAnsi="Times New Roman"/>
          <w:spacing w:val="1"/>
          <w:sz w:val="28"/>
          <w:szCs w:val="28"/>
          <w:lang w:eastAsia="ru-RU"/>
        </w:rPr>
        <w:t>4</w:t>
      </w:r>
      <w:proofErr w:type="gramEnd"/>
      <w:r w:rsidRPr="00497737">
        <w:rPr>
          <w:rFonts w:ascii="Times New Roman" w:eastAsia="Times New Roman" w:hAnsi="Times New Roman"/>
          <w:spacing w:val="1"/>
          <w:sz w:val="28"/>
          <w:szCs w:val="28"/>
          <w:lang w:eastAsia="ru-RU"/>
        </w:rPr>
        <w:t xml:space="preserve"> гуашью, с использованием шаблонов. </w:t>
      </w:r>
      <w:r w:rsidRPr="00497737">
        <w:rPr>
          <w:rFonts w:ascii="Times New Roman" w:eastAsia="Times New Roman" w:hAnsi="Times New Roman"/>
          <w:i/>
          <w:spacing w:val="1"/>
          <w:sz w:val="28"/>
          <w:szCs w:val="28"/>
          <w:lang w:eastAsia="ru-RU"/>
        </w:rPr>
        <w:t>Самостоятельная работа:</w:t>
      </w:r>
      <w:r w:rsidRPr="00497737">
        <w:rPr>
          <w:rFonts w:ascii="Times New Roman" w:eastAsia="Times New Roman" w:hAnsi="Times New Roman"/>
          <w:spacing w:val="1"/>
          <w:sz w:val="28"/>
          <w:szCs w:val="28"/>
          <w:lang w:eastAsia="ru-RU"/>
        </w:rPr>
        <w:t xml:space="preserve"> вместе с родителями посмотреть информацию о мастерах </w:t>
      </w:r>
      <w:proofErr w:type="spellStart"/>
      <w:r w:rsidRPr="00497737">
        <w:rPr>
          <w:rFonts w:ascii="Times New Roman" w:eastAsia="Times New Roman" w:hAnsi="Times New Roman"/>
          <w:spacing w:val="1"/>
          <w:sz w:val="28"/>
          <w:szCs w:val="28"/>
          <w:lang w:eastAsia="ru-RU"/>
        </w:rPr>
        <w:t>филимоновской</w:t>
      </w:r>
      <w:proofErr w:type="spellEnd"/>
      <w:r w:rsidRPr="00497737">
        <w:rPr>
          <w:rFonts w:ascii="Times New Roman" w:eastAsia="Times New Roman" w:hAnsi="Times New Roman"/>
          <w:spacing w:val="1"/>
          <w:sz w:val="28"/>
          <w:szCs w:val="28"/>
          <w:lang w:eastAsia="ru-RU"/>
        </w:rPr>
        <w:t xml:space="preserve"> игрушки и вписать ее в альбом домашних заданий.</w:t>
      </w:r>
    </w:p>
    <w:p w:rsidR="009F2F39" w:rsidRPr="00497737" w:rsidRDefault="009F2F39" w:rsidP="009F2F39">
      <w:pPr>
        <w:numPr>
          <w:ilvl w:val="0"/>
          <w:numId w:val="7"/>
        </w:numPr>
        <w:spacing w:after="0" w:line="360" w:lineRule="auto"/>
        <w:ind w:right="160"/>
        <w:jc w:val="both"/>
        <w:rPr>
          <w:rFonts w:ascii="Times New Roman" w:eastAsia="Times New Roman" w:hAnsi="Times New Roman"/>
          <w:spacing w:val="1"/>
          <w:sz w:val="28"/>
          <w:szCs w:val="28"/>
          <w:lang w:eastAsia="ru-RU"/>
        </w:rPr>
      </w:pPr>
      <w:r w:rsidRPr="00497737">
        <w:rPr>
          <w:rFonts w:ascii="Times New Roman" w:eastAsia="Times New Roman" w:hAnsi="Times New Roman"/>
          <w:b/>
          <w:spacing w:val="1"/>
          <w:sz w:val="28"/>
          <w:szCs w:val="28"/>
          <w:lang w:eastAsia="ru-RU"/>
        </w:rPr>
        <w:t>Тема: Копирование образца.</w:t>
      </w:r>
      <w:r w:rsidRPr="00497737">
        <w:rPr>
          <w:rFonts w:ascii="Times New Roman" w:eastAsia="Times New Roman" w:hAnsi="Times New Roman"/>
          <w:spacing w:val="1"/>
          <w:sz w:val="28"/>
          <w:szCs w:val="28"/>
          <w:lang w:eastAsia="ru-RU"/>
        </w:rPr>
        <w:t xml:space="preserve"> Выполнить копию росписи </w:t>
      </w:r>
      <w:proofErr w:type="spellStart"/>
      <w:r w:rsidRPr="00497737">
        <w:rPr>
          <w:rFonts w:ascii="Times New Roman" w:eastAsia="Times New Roman" w:hAnsi="Times New Roman"/>
          <w:spacing w:val="1"/>
          <w:sz w:val="28"/>
          <w:szCs w:val="28"/>
          <w:lang w:eastAsia="ru-RU"/>
        </w:rPr>
        <w:t>филимоновской</w:t>
      </w:r>
      <w:proofErr w:type="spellEnd"/>
      <w:r w:rsidRPr="00497737">
        <w:rPr>
          <w:rFonts w:ascii="Times New Roman" w:eastAsia="Times New Roman" w:hAnsi="Times New Roman"/>
          <w:spacing w:val="1"/>
          <w:sz w:val="28"/>
          <w:szCs w:val="28"/>
          <w:lang w:eastAsia="ru-RU"/>
        </w:rPr>
        <w:t xml:space="preserve"> игрушки. Расписать нарисованную по шаблону фигурку или готовую белую игрушку-свистульку простой формы, используя в качестве образцов игрушки расписанные мастерами, а также схемы, </w:t>
      </w:r>
      <w:r w:rsidRPr="00497737">
        <w:rPr>
          <w:rFonts w:ascii="Times New Roman" w:eastAsia="Times New Roman" w:hAnsi="Times New Roman"/>
          <w:spacing w:val="1"/>
          <w:sz w:val="28"/>
          <w:szCs w:val="28"/>
          <w:lang w:eastAsia="ru-RU"/>
        </w:rPr>
        <w:lastRenderedPageBreak/>
        <w:t>выполненные на предыдущих уроках. Используется акварель, гуашь, формат А</w:t>
      </w:r>
      <w:proofErr w:type="gramStart"/>
      <w:r w:rsidRPr="00497737">
        <w:rPr>
          <w:rFonts w:ascii="Times New Roman" w:eastAsia="Times New Roman" w:hAnsi="Times New Roman"/>
          <w:spacing w:val="1"/>
          <w:sz w:val="28"/>
          <w:szCs w:val="28"/>
          <w:lang w:eastAsia="ru-RU"/>
        </w:rPr>
        <w:t>4</w:t>
      </w:r>
      <w:proofErr w:type="gramEnd"/>
      <w:r w:rsidRPr="00497737">
        <w:rPr>
          <w:rFonts w:ascii="Times New Roman" w:eastAsia="Times New Roman" w:hAnsi="Times New Roman"/>
          <w:spacing w:val="1"/>
          <w:sz w:val="28"/>
          <w:szCs w:val="28"/>
          <w:lang w:eastAsia="ru-RU"/>
        </w:rPr>
        <w:t>.</w:t>
      </w:r>
    </w:p>
    <w:p w:rsidR="009F2F39" w:rsidRPr="00497737" w:rsidRDefault="009F2F39" w:rsidP="009F2F39">
      <w:pPr>
        <w:spacing w:after="0" w:line="360" w:lineRule="auto"/>
        <w:ind w:left="20" w:right="160" w:firstLine="700"/>
        <w:jc w:val="both"/>
        <w:rPr>
          <w:rFonts w:ascii="Times New Roman" w:eastAsia="Times New Roman" w:hAnsi="Times New Roman"/>
          <w:spacing w:val="1"/>
          <w:sz w:val="28"/>
          <w:szCs w:val="28"/>
          <w:lang w:eastAsia="ru-RU"/>
        </w:rPr>
      </w:pPr>
      <w:bookmarkStart w:id="12" w:name="_GoBack"/>
      <w:bookmarkEnd w:id="12"/>
      <w:r w:rsidRPr="00497737">
        <w:rPr>
          <w:rFonts w:ascii="Times New Roman" w:eastAsia="Times New Roman" w:hAnsi="Times New Roman"/>
          <w:i/>
          <w:spacing w:val="1"/>
          <w:sz w:val="28"/>
          <w:szCs w:val="28"/>
          <w:lang w:eastAsia="ru-RU"/>
        </w:rPr>
        <w:t>Самостоятельная работа:</w:t>
      </w:r>
      <w:r w:rsidRPr="00497737">
        <w:rPr>
          <w:rFonts w:ascii="Times New Roman" w:eastAsia="Times New Roman" w:hAnsi="Times New Roman"/>
          <w:spacing w:val="1"/>
          <w:sz w:val="28"/>
          <w:szCs w:val="28"/>
          <w:lang w:eastAsia="ru-RU"/>
        </w:rPr>
        <w:t xml:space="preserve"> разработать узор для </w:t>
      </w:r>
      <w:proofErr w:type="spellStart"/>
      <w:r w:rsidRPr="00497737">
        <w:rPr>
          <w:rFonts w:ascii="Times New Roman" w:eastAsia="Times New Roman" w:hAnsi="Times New Roman"/>
          <w:spacing w:val="1"/>
          <w:sz w:val="28"/>
          <w:szCs w:val="28"/>
          <w:lang w:eastAsia="ru-RU"/>
        </w:rPr>
        <w:t>филимоновского</w:t>
      </w:r>
      <w:proofErr w:type="spellEnd"/>
      <w:r w:rsidRPr="00497737">
        <w:rPr>
          <w:rFonts w:ascii="Times New Roman" w:eastAsia="Times New Roman" w:hAnsi="Times New Roman"/>
          <w:spacing w:val="1"/>
          <w:sz w:val="28"/>
          <w:szCs w:val="28"/>
          <w:lang w:eastAsia="ru-RU"/>
        </w:rPr>
        <w:t xml:space="preserve"> всадника и барыни в альбоме домашних заданий.</w:t>
      </w:r>
    </w:p>
    <w:p w:rsidR="009F2F39" w:rsidRPr="00497737" w:rsidRDefault="009F2F39" w:rsidP="009F2F39">
      <w:pPr>
        <w:spacing w:after="0" w:line="360" w:lineRule="auto"/>
        <w:ind w:left="20" w:right="160" w:firstLine="700"/>
        <w:jc w:val="both"/>
        <w:rPr>
          <w:rFonts w:ascii="Times New Roman" w:eastAsia="Times New Roman" w:hAnsi="Times New Roman"/>
          <w:spacing w:val="1"/>
          <w:sz w:val="28"/>
          <w:szCs w:val="28"/>
          <w:lang w:eastAsia="ru-RU"/>
        </w:rPr>
      </w:pPr>
      <w:r w:rsidRPr="00497737">
        <w:rPr>
          <w:rFonts w:ascii="Times New Roman" w:eastAsia="Times New Roman" w:hAnsi="Times New Roman"/>
          <w:b/>
          <w:spacing w:val="1"/>
          <w:sz w:val="28"/>
          <w:szCs w:val="28"/>
          <w:lang w:eastAsia="ru-RU"/>
        </w:rPr>
        <w:t>2.3. Тема: Творческая работа «Праздничное гуляние».</w:t>
      </w:r>
      <w:r w:rsidRPr="00497737">
        <w:rPr>
          <w:rFonts w:ascii="Times New Roman" w:eastAsia="Times New Roman" w:hAnsi="Times New Roman"/>
          <w:spacing w:val="1"/>
          <w:sz w:val="28"/>
          <w:szCs w:val="28"/>
          <w:lang w:eastAsia="ru-RU"/>
        </w:rPr>
        <w:t xml:space="preserve"> Создать композицию с фигурками людей, зверей, птиц выполнив их роспись. Закрепить пройденный материал. Используется акварель, формат А</w:t>
      </w:r>
      <w:proofErr w:type="gramStart"/>
      <w:r w:rsidRPr="00497737">
        <w:rPr>
          <w:rFonts w:ascii="Times New Roman" w:eastAsia="Times New Roman" w:hAnsi="Times New Roman"/>
          <w:spacing w:val="1"/>
          <w:sz w:val="28"/>
          <w:szCs w:val="28"/>
          <w:lang w:eastAsia="ru-RU"/>
        </w:rPr>
        <w:t>4</w:t>
      </w:r>
      <w:proofErr w:type="gramEnd"/>
      <w:r w:rsidRPr="00497737">
        <w:rPr>
          <w:rFonts w:ascii="Times New Roman" w:eastAsia="Times New Roman" w:hAnsi="Times New Roman"/>
          <w:spacing w:val="1"/>
          <w:sz w:val="28"/>
          <w:szCs w:val="28"/>
          <w:lang w:eastAsia="ru-RU"/>
        </w:rPr>
        <w:t>, орнаментальные схемы выполненные на первом уроке.</w:t>
      </w:r>
    </w:p>
    <w:p w:rsidR="009F2F39" w:rsidRPr="00497737" w:rsidRDefault="009F2F39" w:rsidP="009F2F39">
      <w:pPr>
        <w:spacing w:after="0" w:line="360" w:lineRule="auto"/>
        <w:ind w:left="20" w:right="160" w:firstLine="700"/>
        <w:jc w:val="both"/>
        <w:rPr>
          <w:rFonts w:ascii="Times New Roman" w:eastAsia="Times New Roman" w:hAnsi="Times New Roman"/>
          <w:b/>
          <w:spacing w:val="1"/>
          <w:sz w:val="28"/>
          <w:szCs w:val="28"/>
          <w:lang w:eastAsia="ru-RU"/>
        </w:rPr>
      </w:pPr>
      <w:bookmarkStart w:id="13" w:name="bookmark16"/>
      <w:r w:rsidRPr="00497737">
        <w:rPr>
          <w:rFonts w:ascii="Times New Roman" w:eastAsia="Times New Roman" w:hAnsi="Times New Roman"/>
          <w:b/>
          <w:spacing w:val="1"/>
          <w:sz w:val="28"/>
          <w:szCs w:val="28"/>
          <w:lang w:eastAsia="ru-RU"/>
        </w:rPr>
        <w:t>Раздел 3: Текстиль. Ткачество</w:t>
      </w:r>
      <w:bookmarkEnd w:id="13"/>
    </w:p>
    <w:p w:rsidR="009F2F39" w:rsidRPr="00497737" w:rsidRDefault="009F2F39" w:rsidP="009F2F39">
      <w:pPr>
        <w:numPr>
          <w:ilvl w:val="0"/>
          <w:numId w:val="8"/>
        </w:numPr>
        <w:spacing w:after="0" w:line="360" w:lineRule="auto"/>
        <w:ind w:right="160"/>
        <w:jc w:val="both"/>
        <w:rPr>
          <w:rFonts w:ascii="Times New Roman" w:eastAsia="Times New Roman" w:hAnsi="Times New Roman"/>
          <w:spacing w:val="1"/>
          <w:sz w:val="28"/>
          <w:szCs w:val="28"/>
          <w:lang w:eastAsia="ru-RU"/>
        </w:rPr>
      </w:pPr>
      <w:r w:rsidRPr="00497737">
        <w:rPr>
          <w:rFonts w:ascii="Times New Roman" w:eastAsia="Times New Roman" w:hAnsi="Times New Roman"/>
          <w:b/>
          <w:spacing w:val="1"/>
          <w:sz w:val="28"/>
          <w:szCs w:val="28"/>
          <w:lang w:eastAsia="ru-RU"/>
        </w:rPr>
        <w:t>Тема: История ткацкого ремесла.</w:t>
      </w:r>
      <w:r w:rsidRPr="00497737">
        <w:rPr>
          <w:rFonts w:ascii="Times New Roman" w:eastAsia="Times New Roman" w:hAnsi="Times New Roman"/>
          <w:spacing w:val="1"/>
          <w:sz w:val="28"/>
          <w:szCs w:val="28"/>
          <w:lang w:eastAsia="ru-RU"/>
        </w:rPr>
        <w:t xml:space="preserve"> Просмотр фильма об истории ткацкого ремесла, об оборудовании, необходимом для ткачества. На основе музейных образцов познакомиться с видами ткачества.</w:t>
      </w:r>
    </w:p>
    <w:p w:rsidR="009F2F39" w:rsidRPr="00497737" w:rsidRDefault="009F2F39" w:rsidP="009F2F39">
      <w:pPr>
        <w:numPr>
          <w:ilvl w:val="0"/>
          <w:numId w:val="8"/>
        </w:numPr>
        <w:spacing w:after="0" w:line="360" w:lineRule="auto"/>
        <w:ind w:right="160"/>
        <w:jc w:val="both"/>
        <w:rPr>
          <w:rFonts w:ascii="Times New Roman" w:eastAsia="Times New Roman" w:hAnsi="Times New Roman"/>
          <w:spacing w:val="1"/>
          <w:sz w:val="28"/>
          <w:szCs w:val="28"/>
          <w:lang w:eastAsia="ru-RU"/>
        </w:rPr>
      </w:pPr>
      <w:r w:rsidRPr="00497737">
        <w:rPr>
          <w:rFonts w:ascii="Times New Roman" w:eastAsia="Times New Roman" w:hAnsi="Times New Roman"/>
          <w:b/>
          <w:spacing w:val="1"/>
          <w:sz w:val="28"/>
          <w:szCs w:val="28"/>
          <w:lang w:eastAsia="ru-RU"/>
        </w:rPr>
        <w:t>Тема: Основные технические приемы ткачества.</w:t>
      </w:r>
      <w:r w:rsidRPr="00497737">
        <w:rPr>
          <w:rFonts w:ascii="Times New Roman" w:eastAsia="Times New Roman" w:hAnsi="Times New Roman"/>
          <w:spacing w:val="1"/>
          <w:sz w:val="28"/>
          <w:szCs w:val="28"/>
          <w:lang w:eastAsia="ru-RU"/>
        </w:rPr>
        <w:t xml:space="preserve"> Подготовить картон к ткачеству, выполнить простое полотняное переплетение. Познакомиться с понятиями зев, уток, долевая нить. Используется картон, хлопковая и шерстяная нить, пластиковая иголка.</w:t>
      </w:r>
    </w:p>
    <w:p w:rsidR="009F2F39" w:rsidRPr="00497737" w:rsidRDefault="009F2F39" w:rsidP="009F2F39">
      <w:pPr>
        <w:spacing w:after="0" w:line="360" w:lineRule="auto"/>
        <w:ind w:left="20" w:right="160" w:firstLine="700"/>
        <w:jc w:val="both"/>
        <w:rPr>
          <w:rFonts w:ascii="Times New Roman" w:eastAsia="Times New Roman" w:hAnsi="Times New Roman"/>
          <w:spacing w:val="1"/>
          <w:sz w:val="28"/>
          <w:szCs w:val="28"/>
          <w:lang w:eastAsia="ru-RU"/>
        </w:rPr>
      </w:pPr>
      <w:r w:rsidRPr="00497737">
        <w:rPr>
          <w:rFonts w:ascii="Times New Roman" w:eastAsia="Times New Roman" w:hAnsi="Times New Roman"/>
          <w:i/>
          <w:spacing w:val="1"/>
          <w:sz w:val="28"/>
          <w:szCs w:val="28"/>
          <w:lang w:eastAsia="ru-RU"/>
        </w:rPr>
        <w:t>Самостоятельная работа:</w:t>
      </w:r>
      <w:r w:rsidRPr="00497737">
        <w:rPr>
          <w:rFonts w:ascii="Times New Roman" w:eastAsia="Times New Roman" w:hAnsi="Times New Roman"/>
          <w:spacing w:val="1"/>
          <w:sz w:val="28"/>
          <w:szCs w:val="28"/>
          <w:lang w:eastAsia="ru-RU"/>
        </w:rPr>
        <w:t xml:space="preserve"> вклеить в альбом домашних заданий картинки с изображением тканых изделий.</w:t>
      </w:r>
    </w:p>
    <w:p w:rsidR="009F2F39" w:rsidRPr="00497737" w:rsidRDefault="009F2F39" w:rsidP="009F2F39">
      <w:pPr>
        <w:numPr>
          <w:ilvl w:val="0"/>
          <w:numId w:val="8"/>
        </w:numPr>
        <w:spacing w:after="0" w:line="360" w:lineRule="auto"/>
        <w:ind w:right="160"/>
        <w:jc w:val="both"/>
        <w:rPr>
          <w:rFonts w:ascii="Times New Roman" w:eastAsia="Times New Roman" w:hAnsi="Times New Roman"/>
          <w:spacing w:val="1"/>
          <w:sz w:val="28"/>
          <w:szCs w:val="28"/>
          <w:lang w:eastAsia="ru-RU"/>
        </w:rPr>
      </w:pPr>
      <w:r w:rsidRPr="00497737">
        <w:rPr>
          <w:rFonts w:ascii="Times New Roman" w:eastAsia="Times New Roman" w:hAnsi="Times New Roman"/>
          <w:b/>
          <w:spacing w:val="1"/>
          <w:sz w:val="28"/>
          <w:szCs w:val="28"/>
          <w:lang w:eastAsia="ru-RU"/>
        </w:rPr>
        <w:t>Тема: Копирование гобелена.</w:t>
      </w:r>
      <w:r w:rsidRPr="00497737">
        <w:rPr>
          <w:rFonts w:ascii="Times New Roman" w:eastAsia="Times New Roman" w:hAnsi="Times New Roman"/>
          <w:spacing w:val="1"/>
          <w:sz w:val="28"/>
          <w:szCs w:val="28"/>
          <w:lang w:eastAsia="ru-RU"/>
        </w:rPr>
        <w:t xml:space="preserve"> Используя возможности изобразительных средств (линия, точка) выполнить копию готового гобелена с натуры, имитируя технику ткачества. Используется формат А</w:t>
      </w:r>
      <w:proofErr w:type="gramStart"/>
      <w:r w:rsidRPr="00497737">
        <w:rPr>
          <w:rFonts w:ascii="Times New Roman" w:eastAsia="Times New Roman" w:hAnsi="Times New Roman"/>
          <w:spacing w:val="1"/>
          <w:sz w:val="28"/>
          <w:szCs w:val="28"/>
          <w:lang w:eastAsia="ru-RU"/>
        </w:rPr>
        <w:t>4</w:t>
      </w:r>
      <w:proofErr w:type="gramEnd"/>
      <w:r w:rsidRPr="00497737">
        <w:rPr>
          <w:rFonts w:ascii="Times New Roman" w:eastAsia="Times New Roman" w:hAnsi="Times New Roman"/>
          <w:spacing w:val="1"/>
          <w:sz w:val="28"/>
          <w:szCs w:val="28"/>
          <w:lang w:eastAsia="ru-RU"/>
        </w:rPr>
        <w:t>, гуашь, акварель, фломастеры.</w:t>
      </w:r>
    </w:p>
    <w:p w:rsidR="009F2F39" w:rsidRPr="00497737" w:rsidRDefault="009F2F39" w:rsidP="009F2F39">
      <w:pPr>
        <w:spacing w:after="0" w:line="360" w:lineRule="auto"/>
        <w:ind w:left="20" w:right="160" w:firstLine="700"/>
        <w:jc w:val="both"/>
        <w:rPr>
          <w:rFonts w:ascii="Times New Roman" w:eastAsia="Times New Roman" w:hAnsi="Times New Roman"/>
          <w:spacing w:val="1"/>
          <w:sz w:val="28"/>
          <w:szCs w:val="28"/>
          <w:lang w:eastAsia="ru-RU"/>
        </w:rPr>
      </w:pPr>
      <w:r w:rsidRPr="00497737">
        <w:rPr>
          <w:rFonts w:ascii="Times New Roman" w:eastAsia="Times New Roman" w:hAnsi="Times New Roman"/>
          <w:i/>
          <w:spacing w:val="1"/>
          <w:sz w:val="28"/>
          <w:szCs w:val="28"/>
          <w:lang w:eastAsia="ru-RU"/>
        </w:rPr>
        <w:t>Самостоятельная работа:</w:t>
      </w:r>
      <w:r w:rsidRPr="00497737">
        <w:rPr>
          <w:rFonts w:ascii="Times New Roman" w:eastAsia="Times New Roman" w:hAnsi="Times New Roman"/>
          <w:spacing w:val="1"/>
          <w:sz w:val="28"/>
          <w:szCs w:val="28"/>
          <w:lang w:eastAsia="ru-RU"/>
        </w:rPr>
        <w:t xml:space="preserve"> в альбоме домашних заданий выполнить копию гобелена с его изображения на фотографии.</w:t>
      </w:r>
    </w:p>
    <w:p w:rsidR="009F2F39" w:rsidRPr="00497737" w:rsidRDefault="009F2F39" w:rsidP="009F2F39">
      <w:pPr>
        <w:numPr>
          <w:ilvl w:val="0"/>
          <w:numId w:val="8"/>
        </w:numPr>
        <w:spacing w:after="0" w:line="360" w:lineRule="auto"/>
        <w:ind w:right="160"/>
        <w:jc w:val="both"/>
        <w:rPr>
          <w:rFonts w:ascii="Times New Roman" w:eastAsia="Times New Roman" w:hAnsi="Times New Roman"/>
          <w:spacing w:val="1"/>
          <w:sz w:val="28"/>
          <w:szCs w:val="28"/>
          <w:lang w:eastAsia="ru-RU"/>
        </w:rPr>
      </w:pPr>
      <w:r w:rsidRPr="00497737">
        <w:rPr>
          <w:rFonts w:ascii="Times New Roman" w:eastAsia="Times New Roman" w:hAnsi="Times New Roman"/>
          <w:b/>
          <w:spacing w:val="1"/>
          <w:sz w:val="28"/>
          <w:szCs w:val="28"/>
          <w:lang w:eastAsia="ru-RU"/>
        </w:rPr>
        <w:t>Тема: Значение колорита в работе над гобеленом.</w:t>
      </w:r>
      <w:r w:rsidRPr="00497737">
        <w:rPr>
          <w:rFonts w:ascii="Times New Roman" w:eastAsia="Times New Roman" w:hAnsi="Times New Roman"/>
          <w:spacing w:val="1"/>
          <w:sz w:val="28"/>
          <w:szCs w:val="28"/>
          <w:lang w:eastAsia="ru-RU"/>
        </w:rPr>
        <w:t xml:space="preserve"> Выполнить ассоциативную цветовую композицию на заданную тему (</w:t>
      </w:r>
      <w:proofErr w:type="gramStart"/>
      <w:r w:rsidRPr="00497737">
        <w:rPr>
          <w:rFonts w:ascii="Times New Roman" w:eastAsia="Times New Roman" w:hAnsi="Times New Roman"/>
          <w:spacing w:val="1"/>
          <w:sz w:val="28"/>
          <w:szCs w:val="28"/>
          <w:lang w:eastAsia="ru-RU"/>
        </w:rPr>
        <w:t>грустно-весело</w:t>
      </w:r>
      <w:proofErr w:type="gramEnd"/>
      <w:r w:rsidRPr="00497737">
        <w:rPr>
          <w:rFonts w:ascii="Times New Roman" w:eastAsia="Times New Roman" w:hAnsi="Times New Roman"/>
          <w:spacing w:val="1"/>
          <w:sz w:val="28"/>
          <w:szCs w:val="28"/>
          <w:lang w:eastAsia="ru-RU"/>
        </w:rPr>
        <w:t>, тепло-холодно и т.д.). Возможно использование фактуры для достижения большей эмоциональной выразительности. Материалы: гуашь, формат А</w:t>
      </w:r>
      <w:proofErr w:type="gramStart"/>
      <w:r w:rsidRPr="00497737">
        <w:rPr>
          <w:rFonts w:ascii="Times New Roman" w:eastAsia="Times New Roman" w:hAnsi="Times New Roman"/>
          <w:spacing w:val="1"/>
          <w:sz w:val="28"/>
          <w:szCs w:val="28"/>
          <w:lang w:eastAsia="ru-RU"/>
        </w:rPr>
        <w:t>4</w:t>
      </w:r>
      <w:proofErr w:type="gramEnd"/>
      <w:r w:rsidRPr="00497737">
        <w:rPr>
          <w:rFonts w:ascii="Times New Roman" w:eastAsia="Times New Roman" w:hAnsi="Times New Roman"/>
          <w:spacing w:val="1"/>
          <w:sz w:val="28"/>
          <w:szCs w:val="28"/>
          <w:lang w:eastAsia="ru-RU"/>
        </w:rPr>
        <w:t xml:space="preserve">. </w:t>
      </w:r>
      <w:r w:rsidRPr="00497737">
        <w:rPr>
          <w:rFonts w:ascii="Times New Roman" w:eastAsia="Times New Roman" w:hAnsi="Times New Roman"/>
          <w:i/>
          <w:spacing w:val="1"/>
          <w:sz w:val="28"/>
          <w:szCs w:val="28"/>
          <w:lang w:eastAsia="ru-RU"/>
        </w:rPr>
        <w:t>Самостоятельная работа:</w:t>
      </w:r>
      <w:r w:rsidRPr="00497737">
        <w:rPr>
          <w:rFonts w:ascii="Times New Roman" w:eastAsia="Times New Roman" w:hAnsi="Times New Roman"/>
          <w:spacing w:val="1"/>
          <w:sz w:val="28"/>
          <w:szCs w:val="28"/>
          <w:lang w:eastAsia="ru-RU"/>
        </w:rPr>
        <w:t xml:space="preserve"> Выполнить колористическую композицию на заданную тему.</w:t>
      </w:r>
    </w:p>
    <w:p w:rsidR="009F2F39" w:rsidRPr="00497737" w:rsidRDefault="009F2F39" w:rsidP="009F2F39">
      <w:pPr>
        <w:numPr>
          <w:ilvl w:val="0"/>
          <w:numId w:val="8"/>
        </w:numPr>
        <w:spacing w:after="0" w:line="360" w:lineRule="auto"/>
        <w:ind w:right="160"/>
        <w:jc w:val="both"/>
        <w:rPr>
          <w:rFonts w:ascii="Times New Roman" w:eastAsia="Times New Roman" w:hAnsi="Times New Roman"/>
          <w:spacing w:val="1"/>
          <w:sz w:val="28"/>
          <w:szCs w:val="28"/>
          <w:lang w:eastAsia="ru-RU"/>
        </w:rPr>
      </w:pPr>
      <w:r w:rsidRPr="00497737">
        <w:rPr>
          <w:rFonts w:ascii="Times New Roman" w:eastAsia="Times New Roman" w:hAnsi="Times New Roman"/>
          <w:b/>
          <w:spacing w:val="1"/>
          <w:sz w:val="28"/>
          <w:szCs w:val="28"/>
          <w:lang w:eastAsia="ru-RU"/>
        </w:rPr>
        <w:lastRenderedPageBreak/>
        <w:t>Тема: Выполнение эскиза гобелена.</w:t>
      </w:r>
      <w:r w:rsidRPr="00497737">
        <w:rPr>
          <w:rFonts w:ascii="Times New Roman" w:eastAsia="Times New Roman" w:hAnsi="Times New Roman"/>
          <w:spacing w:val="1"/>
          <w:sz w:val="28"/>
          <w:szCs w:val="28"/>
          <w:lang w:eastAsia="ru-RU"/>
        </w:rPr>
        <w:t xml:space="preserve"> Симметрия и асимметрия в декоративной композиции. Выполнить эскиз гобелена в цвете, используя технику работы мазком, направленном только вертикально или только горизонтально. Используется гуашь, формат А</w:t>
      </w:r>
      <w:proofErr w:type="gramStart"/>
      <w:r w:rsidRPr="00497737">
        <w:rPr>
          <w:rFonts w:ascii="Times New Roman" w:eastAsia="Times New Roman" w:hAnsi="Times New Roman"/>
          <w:spacing w:val="1"/>
          <w:sz w:val="28"/>
          <w:szCs w:val="28"/>
          <w:lang w:eastAsia="ru-RU"/>
        </w:rPr>
        <w:t>4</w:t>
      </w:r>
      <w:proofErr w:type="gramEnd"/>
      <w:r w:rsidRPr="00497737">
        <w:rPr>
          <w:rFonts w:ascii="Times New Roman" w:eastAsia="Times New Roman" w:hAnsi="Times New Roman"/>
          <w:spacing w:val="1"/>
          <w:sz w:val="28"/>
          <w:szCs w:val="28"/>
          <w:lang w:eastAsia="ru-RU"/>
        </w:rPr>
        <w:t>.</w:t>
      </w:r>
    </w:p>
    <w:p w:rsidR="009F2F39" w:rsidRPr="00497737" w:rsidRDefault="009F2F39" w:rsidP="009F2F39">
      <w:pPr>
        <w:spacing w:after="0" w:line="360" w:lineRule="auto"/>
        <w:ind w:left="20" w:right="160" w:firstLine="700"/>
        <w:jc w:val="both"/>
        <w:rPr>
          <w:rFonts w:ascii="Times New Roman" w:eastAsia="Times New Roman" w:hAnsi="Times New Roman"/>
          <w:spacing w:val="1"/>
          <w:sz w:val="28"/>
          <w:szCs w:val="28"/>
          <w:lang w:eastAsia="ru-RU"/>
        </w:rPr>
      </w:pPr>
      <w:r w:rsidRPr="00497737">
        <w:rPr>
          <w:rFonts w:ascii="Times New Roman" w:eastAsia="Times New Roman" w:hAnsi="Times New Roman"/>
          <w:i/>
          <w:spacing w:val="1"/>
          <w:sz w:val="28"/>
          <w:szCs w:val="28"/>
          <w:lang w:eastAsia="ru-RU"/>
        </w:rPr>
        <w:t>Самостоятельная работа:</w:t>
      </w:r>
      <w:r w:rsidRPr="00497737">
        <w:rPr>
          <w:rFonts w:ascii="Times New Roman" w:eastAsia="Times New Roman" w:hAnsi="Times New Roman"/>
          <w:spacing w:val="1"/>
          <w:sz w:val="28"/>
          <w:szCs w:val="28"/>
          <w:lang w:eastAsia="ru-RU"/>
        </w:rPr>
        <w:t xml:space="preserve"> Выполнить эскиз гобелена на заданную тему.</w:t>
      </w:r>
    </w:p>
    <w:p w:rsidR="009F2F39" w:rsidRPr="00497737" w:rsidRDefault="009F2F39" w:rsidP="009F2F39">
      <w:pPr>
        <w:numPr>
          <w:ilvl w:val="0"/>
          <w:numId w:val="8"/>
        </w:numPr>
        <w:spacing w:after="0" w:line="360" w:lineRule="auto"/>
        <w:ind w:right="160"/>
        <w:jc w:val="both"/>
        <w:rPr>
          <w:rFonts w:ascii="Times New Roman" w:eastAsia="Times New Roman" w:hAnsi="Times New Roman"/>
          <w:spacing w:val="1"/>
          <w:sz w:val="28"/>
          <w:szCs w:val="28"/>
          <w:lang w:eastAsia="ru-RU"/>
        </w:rPr>
      </w:pPr>
      <w:r w:rsidRPr="00497737">
        <w:rPr>
          <w:rFonts w:ascii="Times New Roman" w:eastAsia="Times New Roman" w:hAnsi="Times New Roman"/>
          <w:b/>
          <w:spacing w:val="1"/>
          <w:sz w:val="28"/>
          <w:szCs w:val="28"/>
          <w:lang w:eastAsia="ru-RU"/>
        </w:rPr>
        <w:t>Тема: Пояс в технике «дерганье» (плоский).</w:t>
      </w:r>
      <w:r w:rsidRPr="00497737">
        <w:rPr>
          <w:rFonts w:ascii="Times New Roman" w:eastAsia="Times New Roman" w:hAnsi="Times New Roman"/>
          <w:spacing w:val="1"/>
          <w:sz w:val="28"/>
          <w:szCs w:val="28"/>
          <w:lang w:eastAsia="ru-RU"/>
        </w:rPr>
        <w:t xml:space="preserve"> Познакомиться с техникой выполнения несложных поясов в технике дерганье. Используются толстые нити разных цветов.</w:t>
      </w:r>
    </w:p>
    <w:p w:rsidR="009F2F39" w:rsidRPr="00497737" w:rsidRDefault="009F2F39" w:rsidP="009F2F39">
      <w:pPr>
        <w:spacing w:after="0" w:line="360" w:lineRule="auto"/>
        <w:ind w:left="20" w:right="160" w:firstLine="700"/>
        <w:jc w:val="both"/>
        <w:rPr>
          <w:rFonts w:ascii="Times New Roman" w:eastAsia="Times New Roman" w:hAnsi="Times New Roman"/>
          <w:spacing w:val="1"/>
          <w:sz w:val="28"/>
          <w:szCs w:val="28"/>
          <w:lang w:eastAsia="ru-RU"/>
        </w:rPr>
      </w:pPr>
      <w:r w:rsidRPr="00497737">
        <w:rPr>
          <w:rFonts w:ascii="Times New Roman" w:eastAsia="Times New Roman" w:hAnsi="Times New Roman"/>
          <w:i/>
          <w:spacing w:val="1"/>
          <w:sz w:val="28"/>
          <w:szCs w:val="28"/>
          <w:lang w:eastAsia="ru-RU"/>
        </w:rPr>
        <w:t>Самостоятельная работа:</w:t>
      </w:r>
      <w:r w:rsidRPr="00497737">
        <w:rPr>
          <w:rFonts w:ascii="Times New Roman" w:eastAsia="Times New Roman" w:hAnsi="Times New Roman"/>
          <w:spacing w:val="1"/>
          <w:sz w:val="28"/>
          <w:szCs w:val="28"/>
          <w:lang w:eastAsia="ru-RU"/>
        </w:rPr>
        <w:t xml:space="preserve"> повторить дома способ выполнения пояса.</w:t>
      </w:r>
    </w:p>
    <w:p w:rsidR="009F2F39" w:rsidRPr="00497737" w:rsidRDefault="009F2F39" w:rsidP="009F2F39">
      <w:pPr>
        <w:numPr>
          <w:ilvl w:val="0"/>
          <w:numId w:val="8"/>
        </w:numPr>
        <w:spacing w:after="0" w:line="360" w:lineRule="auto"/>
        <w:ind w:right="160"/>
        <w:jc w:val="both"/>
        <w:rPr>
          <w:rFonts w:ascii="Times New Roman" w:eastAsia="Times New Roman" w:hAnsi="Times New Roman"/>
          <w:spacing w:val="1"/>
          <w:sz w:val="28"/>
          <w:szCs w:val="28"/>
          <w:lang w:eastAsia="ru-RU"/>
        </w:rPr>
      </w:pPr>
      <w:r w:rsidRPr="00497737">
        <w:rPr>
          <w:rFonts w:ascii="Times New Roman" w:eastAsia="Times New Roman" w:hAnsi="Times New Roman"/>
          <w:b/>
          <w:spacing w:val="1"/>
          <w:sz w:val="28"/>
          <w:szCs w:val="28"/>
          <w:lang w:eastAsia="ru-RU"/>
        </w:rPr>
        <w:t>Тема: Пояс в технике «дерганье» (квадратный).</w:t>
      </w:r>
      <w:r w:rsidRPr="00497737">
        <w:rPr>
          <w:rFonts w:ascii="Times New Roman" w:eastAsia="Times New Roman" w:hAnsi="Times New Roman"/>
          <w:spacing w:val="1"/>
          <w:sz w:val="28"/>
          <w:szCs w:val="28"/>
          <w:lang w:eastAsia="ru-RU"/>
        </w:rPr>
        <w:t xml:space="preserve"> Познакомиться с техникой выполнения несложных поясов в технике дерганье. Выполнить небольшое изделие (шнурок, брелок). Используются толстые нити разных цветов.</w:t>
      </w:r>
    </w:p>
    <w:p w:rsidR="009F2F39" w:rsidRPr="00497737" w:rsidRDefault="009F2F39" w:rsidP="009F2F39">
      <w:pPr>
        <w:spacing w:after="0" w:line="360" w:lineRule="auto"/>
        <w:ind w:left="20" w:right="160" w:firstLine="700"/>
        <w:jc w:val="both"/>
        <w:rPr>
          <w:rFonts w:ascii="Times New Roman" w:eastAsia="Times New Roman" w:hAnsi="Times New Roman"/>
          <w:spacing w:val="1"/>
          <w:sz w:val="28"/>
          <w:szCs w:val="28"/>
          <w:lang w:eastAsia="ru-RU"/>
        </w:rPr>
      </w:pPr>
      <w:r w:rsidRPr="00497737">
        <w:rPr>
          <w:rFonts w:ascii="Times New Roman" w:eastAsia="Times New Roman" w:hAnsi="Times New Roman"/>
          <w:i/>
          <w:spacing w:val="1"/>
          <w:sz w:val="28"/>
          <w:szCs w:val="28"/>
          <w:lang w:eastAsia="ru-RU"/>
        </w:rPr>
        <w:t>Самостоятельная работа:</w:t>
      </w:r>
      <w:r w:rsidRPr="00497737">
        <w:rPr>
          <w:rFonts w:ascii="Times New Roman" w:eastAsia="Times New Roman" w:hAnsi="Times New Roman"/>
          <w:spacing w:val="1"/>
          <w:sz w:val="28"/>
          <w:szCs w:val="28"/>
          <w:lang w:eastAsia="ru-RU"/>
        </w:rPr>
        <w:t xml:space="preserve"> повторить дома способ выполнения пояса.</w:t>
      </w:r>
    </w:p>
    <w:p w:rsidR="009F2F39" w:rsidRPr="00497737" w:rsidRDefault="009F2F39" w:rsidP="009F2F39">
      <w:pPr>
        <w:spacing w:after="0" w:line="360" w:lineRule="auto"/>
        <w:ind w:left="20" w:right="160" w:firstLine="700"/>
        <w:jc w:val="both"/>
        <w:rPr>
          <w:rFonts w:ascii="Times New Roman" w:eastAsia="Times New Roman" w:hAnsi="Times New Roman"/>
          <w:b/>
          <w:spacing w:val="1"/>
          <w:sz w:val="28"/>
          <w:szCs w:val="28"/>
          <w:lang w:eastAsia="ru-RU"/>
        </w:rPr>
      </w:pPr>
      <w:bookmarkStart w:id="14" w:name="bookmark17"/>
      <w:r w:rsidRPr="00497737">
        <w:rPr>
          <w:rFonts w:ascii="Times New Roman" w:eastAsia="Times New Roman" w:hAnsi="Times New Roman"/>
          <w:b/>
          <w:spacing w:val="1"/>
          <w:sz w:val="28"/>
          <w:szCs w:val="28"/>
          <w:lang w:eastAsia="ru-RU"/>
        </w:rPr>
        <w:t>Раздел 4: Игрушка в различных техниках и материалах.</w:t>
      </w:r>
      <w:bookmarkEnd w:id="14"/>
    </w:p>
    <w:p w:rsidR="001C3961" w:rsidRPr="00497737" w:rsidRDefault="001C3961" w:rsidP="001C3961">
      <w:pPr>
        <w:pStyle w:val="a5"/>
        <w:shd w:val="clear" w:color="auto" w:fill="auto"/>
        <w:spacing w:before="0" w:line="480" w:lineRule="exact"/>
        <w:ind w:left="20" w:right="20"/>
        <w:jc w:val="both"/>
        <w:rPr>
          <w:sz w:val="28"/>
          <w:szCs w:val="28"/>
        </w:rPr>
      </w:pPr>
      <w:r w:rsidRPr="00497737">
        <w:rPr>
          <w:b/>
          <w:sz w:val="28"/>
          <w:szCs w:val="28"/>
        </w:rPr>
        <w:t xml:space="preserve">4.1. </w:t>
      </w:r>
      <w:r w:rsidR="009F2F39" w:rsidRPr="00497737">
        <w:rPr>
          <w:b/>
          <w:sz w:val="28"/>
          <w:szCs w:val="28"/>
        </w:rPr>
        <w:t>Тема:</w:t>
      </w:r>
      <w:r w:rsidRPr="00497737">
        <w:rPr>
          <w:sz w:val="28"/>
          <w:szCs w:val="28"/>
        </w:rPr>
        <w:t xml:space="preserve"> </w:t>
      </w:r>
      <w:r w:rsidRPr="00497737">
        <w:rPr>
          <w:b/>
          <w:sz w:val="28"/>
          <w:szCs w:val="28"/>
        </w:rPr>
        <w:t>Кукла «Колокольчик».</w:t>
      </w:r>
      <w:r w:rsidRPr="00497737">
        <w:rPr>
          <w:sz w:val="28"/>
          <w:szCs w:val="28"/>
        </w:rPr>
        <w:t xml:space="preserve"> Познакомить с символичностью данной куклы, так как колокольный звон - один из самых сильных оберегов, и если верить тряпичному колокольчику, он станет обладателем таких свойств. Рассказать о порядке работы во время создания данной куклы. Отработать навыки и умения работы с тканями, которые способствуют развитию аккуратности и усидчивости в процессе выполнения заданий. Используются ткань и синтепон.</w:t>
      </w:r>
    </w:p>
    <w:p w:rsidR="001C3961" w:rsidRPr="00497737" w:rsidRDefault="001C3961" w:rsidP="001C3961">
      <w:pPr>
        <w:spacing w:after="0" w:line="360" w:lineRule="auto"/>
        <w:ind w:left="20" w:right="160"/>
        <w:jc w:val="both"/>
        <w:rPr>
          <w:rFonts w:ascii="Times New Roman" w:eastAsia="Times New Roman" w:hAnsi="Times New Roman"/>
          <w:b/>
          <w:spacing w:val="1"/>
          <w:sz w:val="28"/>
          <w:szCs w:val="28"/>
          <w:lang w:eastAsia="ru-RU"/>
        </w:rPr>
      </w:pPr>
      <w:r w:rsidRPr="00497737">
        <w:rPr>
          <w:rFonts w:ascii="Times New Roman" w:eastAsia="Times New Roman" w:hAnsi="Times New Roman"/>
          <w:i/>
          <w:color w:val="000000"/>
          <w:spacing w:val="2"/>
          <w:sz w:val="28"/>
          <w:szCs w:val="28"/>
          <w:lang w:eastAsia="ru-RU"/>
        </w:rPr>
        <w:t>Самостоятельная работа:</w:t>
      </w:r>
      <w:r w:rsidRPr="00497737">
        <w:rPr>
          <w:rFonts w:ascii="Times New Roman" w:eastAsia="Times New Roman" w:hAnsi="Times New Roman"/>
          <w:color w:val="000000"/>
          <w:sz w:val="28"/>
          <w:szCs w:val="28"/>
          <w:lang w:eastAsia="ru-RU"/>
        </w:rPr>
        <w:t xml:space="preserve"> закрепить навыки, полученные на уроке, выполнив подобную куклу.</w:t>
      </w:r>
    </w:p>
    <w:p w:rsidR="001C3961" w:rsidRPr="00497737" w:rsidRDefault="001C3961" w:rsidP="001C3961">
      <w:pPr>
        <w:spacing w:after="0" w:line="360" w:lineRule="auto"/>
        <w:ind w:right="160"/>
        <w:jc w:val="both"/>
        <w:rPr>
          <w:rFonts w:ascii="Times New Roman" w:eastAsia="Times New Roman" w:hAnsi="Times New Roman"/>
          <w:spacing w:val="1"/>
          <w:sz w:val="28"/>
          <w:szCs w:val="28"/>
          <w:lang w:eastAsia="ru-RU"/>
        </w:rPr>
      </w:pPr>
      <w:r w:rsidRPr="00497737">
        <w:rPr>
          <w:rFonts w:ascii="Times New Roman" w:eastAsia="Times New Roman" w:hAnsi="Times New Roman"/>
          <w:b/>
          <w:spacing w:val="1"/>
          <w:sz w:val="28"/>
          <w:szCs w:val="28"/>
          <w:lang w:eastAsia="ru-RU"/>
        </w:rPr>
        <w:t>4.2.</w:t>
      </w:r>
      <w:r w:rsidR="009F2F39" w:rsidRPr="00497737">
        <w:rPr>
          <w:rFonts w:ascii="Times New Roman" w:eastAsia="Times New Roman" w:hAnsi="Times New Roman"/>
          <w:b/>
          <w:spacing w:val="1"/>
          <w:sz w:val="28"/>
          <w:szCs w:val="28"/>
          <w:lang w:eastAsia="ru-RU"/>
        </w:rPr>
        <w:t xml:space="preserve"> </w:t>
      </w:r>
      <w:r w:rsidRPr="00497737">
        <w:rPr>
          <w:rFonts w:ascii="Times New Roman" w:eastAsia="Times New Roman" w:hAnsi="Times New Roman"/>
          <w:b/>
          <w:spacing w:val="1"/>
          <w:sz w:val="28"/>
          <w:szCs w:val="28"/>
          <w:lang w:eastAsia="ru-RU"/>
        </w:rPr>
        <w:t xml:space="preserve">Тема: «Матрешка». </w:t>
      </w:r>
      <w:r w:rsidRPr="00497737">
        <w:rPr>
          <w:rFonts w:ascii="Times New Roman" w:eastAsia="Times New Roman" w:hAnsi="Times New Roman"/>
          <w:spacing w:val="1"/>
          <w:sz w:val="28"/>
          <w:szCs w:val="28"/>
          <w:lang w:eastAsia="ru-RU"/>
        </w:rPr>
        <w:t xml:space="preserve">Познакомиться с историей возникновения матрешки - образа красавицы, воспетой в русских песнях и сказках. Расписать матрешку в </w:t>
      </w:r>
      <w:proofErr w:type="spellStart"/>
      <w:r w:rsidRPr="00497737">
        <w:rPr>
          <w:rFonts w:ascii="Times New Roman" w:eastAsia="Times New Roman" w:hAnsi="Times New Roman"/>
          <w:spacing w:val="1"/>
          <w:sz w:val="28"/>
          <w:szCs w:val="28"/>
          <w:lang w:eastAsia="ru-RU"/>
        </w:rPr>
        <w:t>полховско</w:t>
      </w:r>
      <w:proofErr w:type="spellEnd"/>
      <w:r w:rsidRPr="00497737">
        <w:rPr>
          <w:rFonts w:ascii="Times New Roman" w:eastAsia="Times New Roman" w:hAnsi="Times New Roman"/>
          <w:spacing w:val="1"/>
          <w:sz w:val="28"/>
          <w:szCs w:val="28"/>
          <w:lang w:eastAsia="ru-RU"/>
        </w:rPr>
        <w:t xml:space="preserve"> - </w:t>
      </w:r>
      <w:proofErr w:type="spellStart"/>
      <w:r w:rsidRPr="00497737">
        <w:rPr>
          <w:rFonts w:ascii="Times New Roman" w:eastAsia="Times New Roman" w:hAnsi="Times New Roman"/>
          <w:spacing w:val="1"/>
          <w:sz w:val="28"/>
          <w:szCs w:val="28"/>
          <w:lang w:eastAsia="ru-RU"/>
        </w:rPr>
        <w:t>майданской</w:t>
      </w:r>
      <w:proofErr w:type="spellEnd"/>
      <w:r w:rsidRPr="00497737">
        <w:rPr>
          <w:rFonts w:ascii="Times New Roman" w:eastAsia="Times New Roman" w:hAnsi="Times New Roman"/>
          <w:spacing w:val="1"/>
          <w:sz w:val="28"/>
          <w:szCs w:val="28"/>
          <w:lang w:eastAsia="ru-RU"/>
        </w:rPr>
        <w:t xml:space="preserve"> традиции. Познакомиться с </w:t>
      </w:r>
      <w:r w:rsidRPr="00497737">
        <w:rPr>
          <w:rFonts w:ascii="Times New Roman" w:eastAsia="Times New Roman" w:hAnsi="Times New Roman"/>
          <w:spacing w:val="1"/>
          <w:sz w:val="28"/>
          <w:szCs w:val="28"/>
          <w:lang w:eastAsia="ru-RU"/>
        </w:rPr>
        <w:lastRenderedPageBreak/>
        <w:t>последовательностью работы над заготовкой, сначала лицо и руки, после этого фоновые места на поверхности формы, после этого разные элементы декора. Используется гуашь, плотная бумага.</w:t>
      </w:r>
    </w:p>
    <w:p w:rsidR="001C3961" w:rsidRPr="00497737" w:rsidRDefault="001C3961" w:rsidP="001C3961">
      <w:pPr>
        <w:spacing w:after="0" w:line="360" w:lineRule="auto"/>
        <w:ind w:right="160"/>
        <w:jc w:val="both"/>
        <w:rPr>
          <w:rFonts w:ascii="Times New Roman" w:eastAsia="Times New Roman" w:hAnsi="Times New Roman"/>
          <w:spacing w:val="1"/>
          <w:sz w:val="28"/>
          <w:szCs w:val="28"/>
          <w:lang w:eastAsia="ru-RU"/>
        </w:rPr>
      </w:pPr>
      <w:r w:rsidRPr="00497737">
        <w:rPr>
          <w:rFonts w:ascii="Times New Roman" w:eastAsia="Times New Roman" w:hAnsi="Times New Roman"/>
          <w:i/>
          <w:spacing w:val="1"/>
          <w:sz w:val="28"/>
          <w:szCs w:val="28"/>
          <w:lang w:eastAsia="ru-RU"/>
        </w:rPr>
        <w:t>Самостоятельная работа:</w:t>
      </w:r>
      <w:r w:rsidRPr="00497737">
        <w:rPr>
          <w:rFonts w:ascii="Times New Roman" w:eastAsia="Times New Roman" w:hAnsi="Times New Roman"/>
          <w:spacing w:val="1"/>
          <w:sz w:val="28"/>
          <w:szCs w:val="28"/>
          <w:lang w:eastAsia="ru-RU"/>
        </w:rPr>
        <w:t xml:space="preserve"> изучить литературу про русскую матрешку.</w:t>
      </w:r>
    </w:p>
    <w:p w:rsidR="001C3961" w:rsidRPr="00497737" w:rsidRDefault="001C3961" w:rsidP="001C3961">
      <w:pPr>
        <w:spacing w:after="0" w:line="360" w:lineRule="auto"/>
        <w:ind w:right="160"/>
        <w:jc w:val="both"/>
        <w:rPr>
          <w:rFonts w:ascii="Times New Roman" w:eastAsia="Times New Roman" w:hAnsi="Times New Roman"/>
          <w:b/>
          <w:spacing w:val="1"/>
          <w:sz w:val="28"/>
          <w:szCs w:val="28"/>
          <w:lang w:eastAsia="ru-RU"/>
        </w:rPr>
      </w:pPr>
    </w:p>
    <w:p w:rsidR="003405A0" w:rsidRPr="003405A0" w:rsidRDefault="003405A0" w:rsidP="003405A0">
      <w:pPr>
        <w:spacing w:after="63" w:line="250" w:lineRule="exact"/>
        <w:ind w:left="420"/>
        <w:outlineLvl w:val="1"/>
        <w:rPr>
          <w:rFonts w:ascii="Times New Roman" w:eastAsia="Times New Roman" w:hAnsi="Times New Roman"/>
          <w:b/>
          <w:spacing w:val="1"/>
          <w:sz w:val="28"/>
          <w:szCs w:val="28"/>
          <w:lang w:eastAsia="ru-RU"/>
        </w:rPr>
      </w:pPr>
      <w:bookmarkStart w:id="15" w:name="bookmark33"/>
      <w:r w:rsidRPr="00497737">
        <w:rPr>
          <w:rFonts w:ascii="Times New Roman" w:eastAsia="Times New Roman" w:hAnsi="Times New Roman"/>
          <w:b/>
          <w:spacing w:val="-1"/>
          <w:sz w:val="28"/>
          <w:szCs w:val="28"/>
          <w:lang w:eastAsia="ru-RU"/>
        </w:rPr>
        <w:t>3.</w:t>
      </w:r>
      <w:r w:rsidRPr="003405A0">
        <w:rPr>
          <w:rFonts w:ascii="Times New Roman" w:eastAsia="Times New Roman" w:hAnsi="Times New Roman"/>
          <w:b/>
          <w:spacing w:val="1"/>
          <w:sz w:val="28"/>
          <w:szCs w:val="28"/>
          <w:lang w:eastAsia="ru-RU"/>
        </w:rPr>
        <w:t xml:space="preserve"> ТРЕБОВАНИЯ К УРОВНЮ ПОДГОТОВКИ </w:t>
      </w:r>
      <w:proofErr w:type="gramStart"/>
      <w:r w:rsidRPr="003405A0">
        <w:rPr>
          <w:rFonts w:ascii="Times New Roman" w:eastAsia="Times New Roman" w:hAnsi="Times New Roman"/>
          <w:b/>
          <w:spacing w:val="1"/>
          <w:sz w:val="28"/>
          <w:szCs w:val="28"/>
          <w:lang w:eastAsia="ru-RU"/>
        </w:rPr>
        <w:t>ОБУЧАЮЩИХСЯ</w:t>
      </w:r>
      <w:bookmarkEnd w:id="15"/>
      <w:proofErr w:type="gramEnd"/>
    </w:p>
    <w:p w:rsidR="003405A0" w:rsidRPr="003405A0" w:rsidRDefault="003405A0" w:rsidP="003405A0">
      <w:pPr>
        <w:spacing w:after="0" w:line="480" w:lineRule="exact"/>
        <w:ind w:left="20" w:right="20" w:firstLine="720"/>
        <w:jc w:val="both"/>
        <w:rPr>
          <w:rFonts w:ascii="Times New Roman" w:eastAsia="Times New Roman" w:hAnsi="Times New Roman"/>
          <w:spacing w:val="1"/>
          <w:sz w:val="28"/>
          <w:szCs w:val="28"/>
          <w:lang w:eastAsia="ru-RU"/>
        </w:rPr>
      </w:pPr>
      <w:r w:rsidRPr="003405A0">
        <w:rPr>
          <w:rFonts w:ascii="Times New Roman" w:eastAsia="Times New Roman" w:hAnsi="Times New Roman"/>
          <w:spacing w:val="1"/>
          <w:sz w:val="28"/>
          <w:szCs w:val="28"/>
          <w:lang w:eastAsia="ru-RU"/>
        </w:rPr>
        <w:t>Раздел содержит перечень знаний, умений и навыков, приобретение которых обеспечивает программа «Прикладное творчество».</w:t>
      </w:r>
    </w:p>
    <w:p w:rsidR="003405A0" w:rsidRPr="003405A0" w:rsidRDefault="003405A0" w:rsidP="003405A0">
      <w:pPr>
        <w:spacing w:after="0" w:line="480" w:lineRule="exact"/>
        <w:ind w:left="20" w:right="20" w:firstLine="720"/>
        <w:jc w:val="both"/>
        <w:rPr>
          <w:rFonts w:ascii="Times New Roman" w:eastAsia="Times New Roman" w:hAnsi="Times New Roman"/>
          <w:spacing w:val="1"/>
          <w:sz w:val="28"/>
          <w:szCs w:val="28"/>
          <w:lang w:eastAsia="ru-RU"/>
        </w:rPr>
      </w:pPr>
      <w:r w:rsidRPr="003405A0">
        <w:rPr>
          <w:rFonts w:ascii="Times New Roman" w:eastAsia="Times New Roman" w:hAnsi="Times New Roman"/>
          <w:spacing w:val="1"/>
          <w:sz w:val="28"/>
          <w:szCs w:val="28"/>
          <w:lang w:eastAsia="ru-RU"/>
        </w:rPr>
        <w:t>1. Знание основных понятий и терминологии в области декоративн</w:t>
      </w:r>
      <w:proofErr w:type="gramStart"/>
      <w:r w:rsidRPr="003405A0">
        <w:rPr>
          <w:rFonts w:ascii="Times New Roman" w:eastAsia="Times New Roman" w:hAnsi="Times New Roman"/>
          <w:spacing w:val="1"/>
          <w:sz w:val="28"/>
          <w:szCs w:val="28"/>
          <w:lang w:eastAsia="ru-RU"/>
        </w:rPr>
        <w:t>о-</w:t>
      </w:r>
      <w:proofErr w:type="gramEnd"/>
      <w:r w:rsidRPr="003405A0">
        <w:rPr>
          <w:rFonts w:ascii="Times New Roman" w:eastAsia="Times New Roman" w:hAnsi="Times New Roman"/>
          <w:spacing w:val="1"/>
          <w:sz w:val="28"/>
          <w:szCs w:val="28"/>
          <w:lang w:eastAsia="ru-RU"/>
        </w:rPr>
        <w:t xml:space="preserve"> прикладного искусства и художественных промыслов.</w:t>
      </w:r>
    </w:p>
    <w:p w:rsidR="003405A0" w:rsidRPr="003405A0" w:rsidRDefault="003405A0" w:rsidP="003405A0">
      <w:pPr>
        <w:spacing w:after="0" w:line="480" w:lineRule="exact"/>
        <w:ind w:left="20" w:right="20" w:firstLine="720"/>
        <w:jc w:val="both"/>
        <w:rPr>
          <w:rFonts w:ascii="Times New Roman" w:eastAsia="Times New Roman" w:hAnsi="Times New Roman"/>
          <w:spacing w:val="1"/>
          <w:sz w:val="28"/>
          <w:szCs w:val="28"/>
          <w:lang w:eastAsia="ru-RU"/>
        </w:rPr>
      </w:pPr>
      <w:r w:rsidRPr="003405A0">
        <w:rPr>
          <w:rFonts w:ascii="Times New Roman" w:eastAsia="Times New Roman" w:hAnsi="Times New Roman"/>
          <w:spacing w:val="1"/>
          <w:sz w:val="28"/>
          <w:szCs w:val="28"/>
          <w:lang w:eastAsia="ru-RU"/>
        </w:rPr>
        <w:t>2.Знание основных видов и техник декоративно-прикладной деятельности.</w:t>
      </w:r>
    </w:p>
    <w:p w:rsidR="003405A0" w:rsidRPr="003405A0" w:rsidRDefault="003405A0" w:rsidP="003405A0">
      <w:pPr>
        <w:spacing w:after="0" w:line="480" w:lineRule="exact"/>
        <w:ind w:left="20" w:right="20" w:firstLine="720"/>
        <w:jc w:val="both"/>
        <w:rPr>
          <w:rFonts w:ascii="Times New Roman" w:eastAsia="Times New Roman" w:hAnsi="Times New Roman"/>
          <w:spacing w:val="1"/>
          <w:sz w:val="28"/>
          <w:szCs w:val="28"/>
          <w:lang w:eastAsia="ru-RU"/>
        </w:rPr>
      </w:pPr>
      <w:r w:rsidRPr="003405A0">
        <w:rPr>
          <w:rFonts w:ascii="Times New Roman" w:eastAsia="Times New Roman" w:hAnsi="Times New Roman"/>
          <w:spacing w:val="1"/>
          <w:sz w:val="28"/>
          <w:szCs w:val="28"/>
          <w:lang w:eastAsia="ru-RU"/>
        </w:rPr>
        <w:t>3.Знание основных признаков декоративной композиции (плоскостность изображения, выразительность силуэта, локальный цвет, симметрия-асимметрия и др.).</w:t>
      </w:r>
    </w:p>
    <w:p w:rsidR="003405A0" w:rsidRPr="003405A0" w:rsidRDefault="003405A0" w:rsidP="003405A0">
      <w:pPr>
        <w:numPr>
          <w:ilvl w:val="2"/>
          <w:numId w:val="10"/>
        </w:numPr>
        <w:tabs>
          <w:tab w:val="left" w:pos="1124"/>
        </w:tabs>
        <w:spacing w:after="0" w:line="480" w:lineRule="exact"/>
        <w:ind w:right="20"/>
        <w:jc w:val="both"/>
        <w:rPr>
          <w:rFonts w:ascii="Times New Roman" w:eastAsia="Times New Roman" w:hAnsi="Times New Roman"/>
          <w:spacing w:val="1"/>
          <w:sz w:val="28"/>
          <w:szCs w:val="28"/>
          <w:lang w:eastAsia="ru-RU"/>
        </w:rPr>
      </w:pPr>
      <w:r w:rsidRPr="003405A0">
        <w:rPr>
          <w:rFonts w:ascii="Times New Roman" w:eastAsia="Times New Roman" w:hAnsi="Times New Roman"/>
          <w:spacing w:val="1"/>
          <w:sz w:val="28"/>
          <w:szCs w:val="28"/>
          <w:lang w:eastAsia="ru-RU"/>
        </w:rPr>
        <w:t>Умение решать художественно - творческие задачи, пользуясь эскизом.</w:t>
      </w:r>
    </w:p>
    <w:p w:rsidR="003405A0" w:rsidRPr="003405A0" w:rsidRDefault="003405A0" w:rsidP="003405A0">
      <w:pPr>
        <w:numPr>
          <w:ilvl w:val="2"/>
          <w:numId w:val="10"/>
        </w:numPr>
        <w:tabs>
          <w:tab w:val="left" w:pos="1225"/>
        </w:tabs>
        <w:spacing w:after="0" w:line="480" w:lineRule="exact"/>
        <w:ind w:right="20"/>
        <w:jc w:val="both"/>
        <w:rPr>
          <w:rFonts w:ascii="Times New Roman" w:eastAsia="Times New Roman" w:hAnsi="Times New Roman"/>
          <w:spacing w:val="1"/>
          <w:sz w:val="28"/>
          <w:szCs w:val="28"/>
          <w:lang w:eastAsia="ru-RU"/>
        </w:rPr>
      </w:pPr>
      <w:r w:rsidRPr="003405A0">
        <w:rPr>
          <w:rFonts w:ascii="Times New Roman" w:eastAsia="Times New Roman" w:hAnsi="Times New Roman"/>
          <w:spacing w:val="1"/>
          <w:sz w:val="28"/>
          <w:szCs w:val="28"/>
          <w:lang w:eastAsia="ru-RU"/>
        </w:rPr>
        <w:t>Умение использовать техники прикладного творчества для воплощения художественного замысла.</w:t>
      </w:r>
    </w:p>
    <w:p w:rsidR="003405A0" w:rsidRPr="003405A0" w:rsidRDefault="003405A0" w:rsidP="003405A0">
      <w:pPr>
        <w:numPr>
          <w:ilvl w:val="2"/>
          <w:numId w:val="10"/>
        </w:numPr>
        <w:tabs>
          <w:tab w:val="left" w:pos="1018"/>
        </w:tabs>
        <w:spacing w:after="0" w:line="480" w:lineRule="exact"/>
        <w:jc w:val="both"/>
        <w:rPr>
          <w:rFonts w:ascii="Times New Roman" w:eastAsia="Times New Roman" w:hAnsi="Times New Roman"/>
          <w:spacing w:val="1"/>
          <w:sz w:val="28"/>
          <w:szCs w:val="28"/>
          <w:lang w:eastAsia="ru-RU"/>
        </w:rPr>
      </w:pPr>
      <w:r w:rsidRPr="003405A0">
        <w:rPr>
          <w:rFonts w:ascii="Times New Roman" w:eastAsia="Times New Roman" w:hAnsi="Times New Roman"/>
          <w:spacing w:val="1"/>
          <w:sz w:val="28"/>
          <w:szCs w:val="28"/>
          <w:lang w:eastAsia="ru-RU"/>
        </w:rPr>
        <w:t>Умение работать с различными материалами.</w:t>
      </w:r>
    </w:p>
    <w:p w:rsidR="003405A0" w:rsidRPr="003405A0" w:rsidRDefault="003405A0" w:rsidP="003405A0">
      <w:pPr>
        <w:numPr>
          <w:ilvl w:val="2"/>
          <w:numId w:val="10"/>
        </w:numPr>
        <w:tabs>
          <w:tab w:val="left" w:pos="1114"/>
        </w:tabs>
        <w:spacing w:after="0" w:line="480" w:lineRule="exact"/>
        <w:ind w:right="20"/>
        <w:jc w:val="both"/>
        <w:rPr>
          <w:rFonts w:ascii="Times New Roman" w:eastAsia="Times New Roman" w:hAnsi="Times New Roman"/>
          <w:spacing w:val="1"/>
          <w:sz w:val="28"/>
          <w:szCs w:val="28"/>
          <w:lang w:eastAsia="ru-RU"/>
        </w:rPr>
      </w:pPr>
      <w:r w:rsidRPr="003405A0">
        <w:rPr>
          <w:rFonts w:ascii="Times New Roman" w:eastAsia="Times New Roman" w:hAnsi="Times New Roman"/>
          <w:spacing w:val="1"/>
          <w:sz w:val="28"/>
          <w:szCs w:val="28"/>
          <w:lang w:eastAsia="ru-RU"/>
        </w:rPr>
        <w:t>Умение работать в различных техниках: плетения, аппликации, коллажа, конструирования.</w:t>
      </w:r>
    </w:p>
    <w:p w:rsidR="003405A0" w:rsidRPr="003405A0" w:rsidRDefault="003405A0" w:rsidP="003405A0">
      <w:pPr>
        <w:numPr>
          <w:ilvl w:val="2"/>
          <w:numId w:val="10"/>
        </w:numPr>
        <w:tabs>
          <w:tab w:val="left" w:pos="1009"/>
        </w:tabs>
        <w:spacing w:after="0" w:line="480" w:lineRule="exact"/>
        <w:jc w:val="both"/>
        <w:rPr>
          <w:rFonts w:ascii="Times New Roman" w:eastAsia="Times New Roman" w:hAnsi="Times New Roman"/>
          <w:spacing w:val="1"/>
          <w:sz w:val="28"/>
          <w:szCs w:val="28"/>
          <w:lang w:eastAsia="ru-RU"/>
        </w:rPr>
      </w:pPr>
      <w:r w:rsidRPr="003405A0">
        <w:rPr>
          <w:rFonts w:ascii="Times New Roman" w:eastAsia="Times New Roman" w:hAnsi="Times New Roman"/>
          <w:spacing w:val="1"/>
          <w:sz w:val="28"/>
          <w:szCs w:val="28"/>
          <w:lang w:eastAsia="ru-RU"/>
        </w:rPr>
        <w:t>Умение изготавливать игрушки из различных материалов.</w:t>
      </w:r>
    </w:p>
    <w:p w:rsidR="003405A0" w:rsidRPr="003405A0" w:rsidRDefault="003405A0" w:rsidP="003405A0">
      <w:pPr>
        <w:numPr>
          <w:ilvl w:val="2"/>
          <w:numId w:val="10"/>
        </w:numPr>
        <w:tabs>
          <w:tab w:val="left" w:pos="1009"/>
        </w:tabs>
        <w:spacing w:after="0" w:line="480" w:lineRule="exact"/>
        <w:jc w:val="both"/>
        <w:rPr>
          <w:rFonts w:ascii="Times New Roman" w:eastAsia="Times New Roman" w:hAnsi="Times New Roman"/>
          <w:spacing w:val="1"/>
          <w:sz w:val="28"/>
          <w:szCs w:val="28"/>
          <w:lang w:eastAsia="ru-RU"/>
        </w:rPr>
      </w:pPr>
      <w:r w:rsidRPr="003405A0">
        <w:rPr>
          <w:rFonts w:ascii="Times New Roman" w:eastAsia="Times New Roman" w:hAnsi="Times New Roman"/>
          <w:spacing w:val="1"/>
          <w:sz w:val="28"/>
          <w:szCs w:val="28"/>
          <w:lang w:eastAsia="ru-RU"/>
        </w:rPr>
        <w:t>Навыки заполнения объемной формы узором.</w:t>
      </w:r>
    </w:p>
    <w:p w:rsidR="003405A0" w:rsidRPr="003405A0" w:rsidRDefault="003405A0" w:rsidP="003405A0">
      <w:pPr>
        <w:numPr>
          <w:ilvl w:val="2"/>
          <w:numId w:val="10"/>
        </w:numPr>
        <w:tabs>
          <w:tab w:val="left" w:pos="1134"/>
        </w:tabs>
        <w:spacing w:after="0" w:line="480" w:lineRule="exact"/>
        <w:jc w:val="both"/>
        <w:rPr>
          <w:rFonts w:ascii="Times New Roman" w:eastAsia="Times New Roman" w:hAnsi="Times New Roman"/>
          <w:spacing w:val="1"/>
          <w:sz w:val="28"/>
          <w:szCs w:val="28"/>
          <w:lang w:eastAsia="ru-RU"/>
        </w:rPr>
      </w:pPr>
      <w:r w:rsidRPr="003405A0">
        <w:rPr>
          <w:rFonts w:ascii="Times New Roman" w:eastAsia="Times New Roman" w:hAnsi="Times New Roman"/>
          <w:spacing w:val="1"/>
          <w:sz w:val="28"/>
          <w:szCs w:val="28"/>
          <w:lang w:eastAsia="ru-RU"/>
        </w:rPr>
        <w:t>Навыки ритмического заполнения поверхности.</w:t>
      </w:r>
    </w:p>
    <w:p w:rsidR="003405A0" w:rsidRPr="003405A0" w:rsidRDefault="003405A0" w:rsidP="003405A0">
      <w:pPr>
        <w:numPr>
          <w:ilvl w:val="2"/>
          <w:numId w:val="10"/>
        </w:numPr>
        <w:tabs>
          <w:tab w:val="left" w:pos="1302"/>
        </w:tabs>
        <w:spacing w:after="0" w:line="480" w:lineRule="exact"/>
        <w:ind w:right="20"/>
        <w:jc w:val="both"/>
        <w:rPr>
          <w:rFonts w:ascii="Times New Roman" w:eastAsia="Times New Roman" w:hAnsi="Times New Roman"/>
          <w:spacing w:val="1"/>
          <w:sz w:val="28"/>
          <w:szCs w:val="28"/>
          <w:lang w:eastAsia="ru-RU"/>
        </w:rPr>
      </w:pPr>
      <w:r w:rsidRPr="003405A0">
        <w:rPr>
          <w:rFonts w:ascii="Times New Roman" w:eastAsia="Times New Roman" w:hAnsi="Times New Roman"/>
          <w:spacing w:val="1"/>
          <w:sz w:val="28"/>
          <w:szCs w:val="28"/>
          <w:lang w:eastAsia="ru-RU"/>
        </w:rPr>
        <w:t>Навыки проведения объемно-декоративных работ рельефного изображения.</w:t>
      </w:r>
    </w:p>
    <w:p w:rsidR="003405A0" w:rsidRPr="003405A0" w:rsidRDefault="003405A0" w:rsidP="003405A0">
      <w:pPr>
        <w:numPr>
          <w:ilvl w:val="2"/>
          <w:numId w:val="10"/>
        </w:numPr>
        <w:tabs>
          <w:tab w:val="left" w:pos="1134"/>
        </w:tabs>
        <w:spacing w:after="0" w:line="480" w:lineRule="exact"/>
        <w:jc w:val="both"/>
        <w:rPr>
          <w:rFonts w:ascii="Times New Roman" w:eastAsia="Times New Roman" w:hAnsi="Times New Roman"/>
          <w:spacing w:val="1"/>
          <w:sz w:val="28"/>
          <w:szCs w:val="28"/>
          <w:lang w:eastAsia="ru-RU"/>
        </w:rPr>
      </w:pPr>
      <w:r w:rsidRPr="003405A0">
        <w:rPr>
          <w:rFonts w:ascii="Times New Roman" w:eastAsia="Times New Roman" w:hAnsi="Times New Roman"/>
          <w:spacing w:val="1"/>
          <w:sz w:val="28"/>
          <w:szCs w:val="28"/>
          <w:lang w:eastAsia="ru-RU"/>
        </w:rPr>
        <w:t>Навыки изготовления объемных изделий и заполнения их узором.</w:t>
      </w:r>
    </w:p>
    <w:p w:rsidR="003405A0" w:rsidRPr="003405A0" w:rsidRDefault="003405A0" w:rsidP="003405A0">
      <w:pPr>
        <w:numPr>
          <w:ilvl w:val="2"/>
          <w:numId w:val="10"/>
        </w:numPr>
        <w:tabs>
          <w:tab w:val="left" w:pos="1369"/>
        </w:tabs>
        <w:spacing w:after="0" w:line="480" w:lineRule="exact"/>
        <w:ind w:right="20"/>
        <w:jc w:val="both"/>
        <w:rPr>
          <w:rFonts w:ascii="Times New Roman" w:eastAsia="Times New Roman" w:hAnsi="Times New Roman"/>
          <w:spacing w:val="1"/>
          <w:sz w:val="28"/>
          <w:szCs w:val="28"/>
          <w:lang w:eastAsia="ru-RU"/>
        </w:rPr>
      </w:pPr>
      <w:r w:rsidRPr="003405A0">
        <w:rPr>
          <w:rFonts w:ascii="Times New Roman" w:eastAsia="Times New Roman" w:hAnsi="Times New Roman"/>
          <w:spacing w:val="1"/>
          <w:sz w:val="28"/>
          <w:szCs w:val="28"/>
          <w:lang w:eastAsia="ru-RU"/>
        </w:rPr>
        <w:t>Навыки конструирования и моделирования из различных материалов.</w:t>
      </w:r>
    </w:p>
    <w:p w:rsidR="003405A0" w:rsidRPr="003405A0" w:rsidRDefault="003405A0" w:rsidP="003405A0">
      <w:pPr>
        <w:numPr>
          <w:ilvl w:val="2"/>
          <w:numId w:val="10"/>
        </w:numPr>
        <w:tabs>
          <w:tab w:val="left" w:pos="1282"/>
        </w:tabs>
        <w:spacing w:after="0" w:line="480" w:lineRule="exact"/>
        <w:ind w:right="20"/>
        <w:jc w:val="both"/>
        <w:rPr>
          <w:rFonts w:ascii="Times New Roman" w:eastAsia="Times New Roman" w:hAnsi="Times New Roman"/>
          <w:spacing w:val="1"/>
          <w:sz w:val="28"/>
          <w:szCs w:val="28"/>
          <w:lang w:eastAsia="ru-RU"/>
        </w:rPr>
      </w:pPr>
      <w:r w:rsidRPr="003405A0">
        <w:rPr>
          <w:rFonts w:ascii="Times New Roman" w:eastAsia="Times New Roman" w:hAnsi="Times New Roman"/>
          <w:spacing w:val="1"/>
          <w:sz w:val="28"/>
          <w:szCs w:val="28"/>
          <w:lang w:eastAsia="ru-RU"/>
        </w:rPr>
        <w:lastRenderedPageBreak/>
        <w:t>Наличие творческой инициативы, понимание выразительности цветового и композиционного решения.</w:t>
      </w:r>
    </w:p>
    <w:p w:rsidR="003405A0" w:rsidRPr="003405A0" w:rsidRDefault="003405A0" w:rsidP="003405A0">
      <w:pPr>
        <w:numPr>
          <w:ilvl w:val="2"/>
          <w:numId w:val="10"/>
        </w:numPr>
        <w:tabs>
          <w:tab w:val="left" w:pos="1326"/>
        </w:tabs>
        <w:spacing w:after="420" w:line="480" w:lineRule="exact"/>
        <w:ind w:right="20"/>
        <w:jc w:val="both"/>
        <w:rPr>
          <w:rFonts w:ascii="Times New Roman" w:eastAsia="Times New Roman" w:hAnsi="Times New Roman"/>
          <w:spacing w:val="1"/>
          <w:sz w:val="28"/>
          <w:szCs w:val="28"/>
          <w:lang w:eastAsia="ru-RU"/>
        </w:rPr>
      </w:pPr>
      <w:r w:rsidRPr="003405A0">
        <w:rPr>
          <w:rFonts w:ascii="Times New Roman" w:eastAsia="Times New Roman" w:hAnsi="Times New Roman"/>
          <w:spacing w:val="1"/>
          <w:sz w:val="28"/>
          <w:szCs w:val="28"/>
          <w:lang w:eastAsia="ru-RU"/>
        </w:rPr>
        <w:t>Умение анализировать и оценивать результаты собственной творческой деятельности.</w:t>
      </w:r>
    </w:p>
    <w:p w:rsidR="003405A0" w:rsidRPr="003405A0" w:rsidRDefault="003405A0" w:rsidP="003405A0">
      <w:pPr>
        <w:spacing w:after="0" w:line="480" w:lineRule="exact"/>
        <w:ind w:left="1220"/>
        <w:outlineLvl w:val="1"/>
        <w:rPr>
          <w:rFonts w:ascii="Times New Roman" w:eastAsia="Times New Roman" w:hAnsi="Times New Roman"/>
          <w:b/>
          <w:spacing w:val="1"/>
          <w:sz w:val="28"/>
          <w:szCs w:val="28"/>
          <w:lang w:eastAsia="ru-RU"/>
        </w:rPr>
      </w:pPr>
      <w:bookmarkStart w:id="16" w:name="bookmark34"/>
      <w:r w:rsidRPr="00497737">
        <w:rPr>
          <w:rFonts w:ascii="Times New Roman" w:eastAsia="Times New Roman" w:hAnsi="Times New Roman"/>
          <w:b/>
          <w:spacing w:val="-1"/>
          <w:sz w:val="28"/>
          <w:szCs w:val="28"/>
          <w:lang w:eastAsia="ru-RU"/>
        </w:rPr>
        <w:t>4.</w:t>
      </w:r>
      <w:r w:rsidRPr="003405A0">
        <w:rPr>
          <w:rFonts w:ascii="Times New Roman" w:eastAsia="Times New Roman" w:hAnsi="Times New Roman"/>
          <w:b/>
          <w:spacing w:val="1"/>
          <w:sz w:val="28"/>
          <w:szCs w:val="28"/>
          <w:lang w:eastAsia="ru-RU"/>
        </w:rPr>
        <w:t xml:space="preserve"> ФОРМЫ И МЕТОДЫ КОНТРОЛЯ, СИСТЕМА ОЦЕНОК</w:t>
      </w:r>
      <w:bookmarkEnd w:id="16"/>
    </w:p>
    <w:p w:rsidR="003405A0" w:rsidRPr="003405A0" w:rsidRDefault="003405A0" w:rsidP="003405A0">
      <w:pPr>
        <w:spacing w:after="0" w:line="480" w:lineRule="exact"/>
        <w:ind w:left="2000"/>
        <w:rPr>
          <w:rFonts w:ascii="Times New Roman" w:eastAsia="Times New Roman" w:hAnsi="Times New Roman"/>
          <w:i/>
          <w:spacing w:val="2"/>
          <w:sz w:val="28"/>
          <w:szCs w:val="28"/>
          <w:lang w:eastAsia="ru-RU"/>
        </w:rPr>
      </w:pPr>
      <w:r w:rsidRPr="003405A0">
        <w:rPr>
          <w:rFonts w:ascii="Times New Roman" w:eastAsia="Times New Roman" w:hAnsi="Times New Roman"/>
          <w:i/>
          <w:spacing w:val="2"/>
          <w:sz w:val="28"/>
          <w:szCs w:val="28"/>
          <w:lang w:eastAsia="ru-RU"/>
        </w:rPr>
        <w:t>1. Аттестация: цели, виды, форма, содержание</w:t>
      </w:r>
    </w:p>
    <w:p w:rsidR="003405A0" w:rsidRPr="003405A0" w:rsidRDefault="003405A0" w:rsidP="003405A0">
      <w:pPr>
        <w:spacing w:after="0" w:line="480" w:lineRule="exact"/>
        <w:ind w:left="20" w:right="20" w:firstLine="720"/>
        <w:jc w:val="both"/>
        <w:rPr>
          <w:rFonts w:ascii="Times New Roman" w:eastAsia="Times New Roman" w:hAnsi="Times New Roman"/>
          <w:spacing w:val="1"/>
          <w:sz w:val="28"/>
          <w:szCs w:val="28"/>
          <w:lang w:eastAsia="ru-RU"/>
        </w:rPr>
      </w:pPr>
      <w:r w:rsidRPr="003405A0">
        <w:rPr>
          <w:rFonts w:ascii="Times New Roman" w:eastAsia="Times New Roman" w:hAnsi="Times New Roman"/>
          <w:spacing w:val="1"/>
          <w:sz w:val="28"/>
          <w:szCs w:val="28"/>
          <w:lang w:eastAsia="ru-RU"/>
        </w:rPr>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3405A0" w:rsidRPr="003405A0" w:rsidRDefault="003405A0" w:rsidP="003405A0">
      <w:pPr>
        <w:spacing w:after="0" w:line="480" w:lineRule="exact"/>
        <w:ind w:left="20" w:right="20" w:firstLine="720"/>
        <w:jc w:val="both"/>
        <w:rPr>
          <w:rFonts w:ascii="Times New Roman" w:eastAsia="Times New Roman" w:hAnsi="Times New Roman"/>
          <w:spacing w:val="1"/>
          <w:sz w:val="28"/>
          <w:szCs w:val="28"/>
          <w:lang w:eastAsia="ru-RU"/>
        </w:rPr>
      </w:pPr>
      <w:r w:rsidRPr="003405A0">
        <w:rPr>
          <w:rFonts w:ascii="Times New Roman" w:eastAsia="Times New Roman" w:hAnsi="Times New Roman"/>
          <w:spacing w:val="1"/>
          <w:sz w:val="28"/>
          <w:szCs w:val="28"/>
          <w:lang w:eastAsia="ru-RU"/>
        </w:rPr>
        <w:t>Текущий контроль знаний учащихся осуществляется педагогом практически на всех занятиях.</w:t>
      </w:r>
    </w:p>
    <w:p w:rsidR="003405A0" w:rsidRPr="003405A0" w:rsidRDefault="003405A0" w:rsidP="003405A0">
      <w:pPr>
        <w:spacing w:after="0" w:line="480" w:lineRule="exact"/>
        <w:ind w:left="20" w:right="20" w:firstLine="720"/>
        <w:jc w:val="both"/>
        <w:rPr>
          <w:rFonts w:ascii="Times New Roman" w:eastAsia="Times New Roman" w:hAnsi="Times New Roman"/>
          <w:spacing w:val="1"/>
          <w:sz w:val="28"/>
          <w:szCs w:val="28"/>
          <w:lang w:eastAsia="ru-RU"/>
        </w:rPr>
      </w:pPr>
      <w:r w:rsidRPr="003405A0">
        <w:rPr>
          <w:rFonts w:ascii="Times New Roman" w:eastAsia="Times New Roman" w:hAnsi="Times New Roman"/>
          <w:spacing w:val="1"/>
          <w:sz w:val="28"/>
          <w:szCs w:val="28"/>
          <w:lang w:eastAsia="ru-RU"/>
        </w:rPr>
        <w:t>В качестве средств текущего контроля успеваемости учащихся программой предусмотрено введение оценки за практическую работу и теоретическую грамотность.</w:t>
      </w:r>
    </w:p>
    <w:p w:rsidR="003405A0" w:rsidRPr="003405A0" w:rsidRDefault="003405A0" w:rsidP="00497737">
      <w:pPr>
        <w:spacing w:after="0" w:line="480" w:lineRule="exact"/>
        <w:ind w:left="20" w:right="20" w:firstLine="720"/>
        <w:jc w:val="both"/>
        <w:rPr>
          <w:rFonts w:ascii="Times New Roman" w:eastAsia="Times New Roman" w:hAnsi="Times New Roman"/>
          <w:spacing w:val="1"/>
          <w:sz w:val="28"/>
          <w:szCs w:val="28"/>
          <w:lang w:eastAsia="ru-RU"/>
        </w:rPr>
      </w:pPr>
      <w:r w:rsidRPr="003405A0">
        <w:rPr>
          <w:rFonts w:ascii="Times New Roman" w:eastAsia="Times New Roman" w:hAnsi="Times New Roman"/>
          <w:spacing w:val="1"/>
          <w:sz w:val="28"/>
          <w:szCs w:val="28"/>
          <w:lang w:eastAsia="ru-RU"/>
        </w:rPr>
        <w:t>Программа предусматривает промежуточную аттестацию. Промежуточная аттестация (зачет) проводится в форме творческих просм</w:t>
      </w:r>
      <w:r w:rsidR="00497737" w:rsidRPr="00497737">
        <w:rPr>
          <w:rFonts w:ascii="Times New Roman" w:eastAsia="Times New Roman" w:hAnsi="Times New Roman"/>
          <w:spacing w:val="1"/>
          <w:sz w:val="28"/>
          <w:szCs w:val="28"/>
          <w:lang w:eastAsia="ru-RU"/>
        </w:rPr>
        <w:t>отров работ учащихся во 2-м, полугодии</w:t>
      </w:r>
      <w:r w:rsidRPr="003405A0">
        <w:rPr>
          <w:rFonts w:ascii="Times New Roman" w:eastAsia="Times New Roman" w:hAnsi="Times New Roman"/>
          <w:spacing w:val="1"/>
          <w:sz w:val="28"/>
          <w:szCs w:val="28"/>
          <w:lang w:eastAsia="ru-RU"/>
        </w:rPr>
        <w:t xml:space="preserve"> за счет аудиторного времени. На просмотрах учащимся выставляется оценка за полугодие. Одной</w:t>
      </w:r>
      <w:r w:rsidR="00497737" w:rsidRPr="00497737">
        <w:rPr>
          <w:rFonts w:ascii="Times New Roman" w:eastAsia="Times New Roman" w:hAnsi="Times New Roman"/>
          <w:spacing w:val="1"/>
          <w:sz w:val="28"/>
          <w:szCs w:val="28"/>
          <w:lang w:eastAsia="ru-RU"/>
        </w:rPr>
        <w:t xml:space="preserve"> и</w:t>
      </w:r>
      <w:r w:rsidRPr="003405A0">
        <w:rPr>
          <w:rFonts w:ascii="Times New Roman" w:eastAsia="Times New Roman" w:hAnsi="Times New Roman"/>
          <w:spacing w:val="1"/>
          <w:sz w:val="28"/>
          <w:szCs w:val="28"/>
          <w:lang w:eastAsia="ru-RU"/>
        </w:rPr>
        <w:t>з форм текущего контроля может быть проведение отчетных выставок творческих работ обучающихся. Оценка теоретических знаний (текущий контроль) может проводиться в форме собеседования, обсуждения, решения тематических кроссвордов, тестирования.</w:t>
      </w:r>
    </w:p>
    <w:p w:rsidR="003405A0" w:rsidRPr="003405A0" w:rsidRDefault="003405A0" w:rsidP="003405A0">
      <w:pPr>
        <w:spacing w:after="0" w:line="480" w:lineRule="exact"/>
        <w:ind w:left="3500"/>
        <w:rPr>
          <w:rFonts w:ascii="Times New Roman" w:eastAsia="Times New Roman" w:hAnsi="Times New Roman"/>
          <w:i/>
          <w:spacing w:val="2"/>
          <w:sz w:val="28"/>
          <w:szCs w:val="28"/>
          <w:lang w:eastAsia="ru-RU"/>
        </w:rPr>
      </w:pPr>
      <w:r w:rsidRPr="00497737">
        <w:rPr>
          <w:rFonts w:ascii="Times New Roman" w:eastAsia="Times New Roman" w:hAnsi="Times New Roman"/>
          <w:i/>
          <w:spacing w:val="2"/>
          <w:sz w:val="28"/>
          <w:szCs w:val="28"/>
          <w:lang w:eastAsia="ru-RU"/>
        </w:rPr>
        <w:t>2.</w:t>
      </w:r>
      <w:r w:rsidRPr="003405A0">
        <w:rPr>
          <w:rFonts w:ascii="Times New Roman" w:eastAsia="Times New Roman" w:hAnsi="Times New Roman"/>
          <w:i/>
          <w:spacing w:val="2"/>
          <w:sz w:val="28"/>
          <w:szCs w:val="28"/>
          <w:lang w:eastAsia="ru-RU"/>
        </w:rPr>
        <w:t xml:space="preserve"> Критерии оценок</w:t>
      </w:r>
    </w:p>
    <w:p w:rsidR="003405A0" w:rsidRPr="003405A0" w:rsidRDefault="003405A0" w:rsidP="003405A0">
      <w:pPr>
        <w:spacing w:after="0" w:line="480" w:lineRule="exact"/>
        <w:ind w:left="20" w:right="20" w:firstLine="720"/>
        <w:jc w:val="both"/>
        <w:rPr>
          <w:rFonts w:ascii="Times New Roman" w:eastAsia="Times New Roman" w:hAnsi="Times New Roman"/>
          <w:spacing w:val="1"/>
          <w:sz w:val="28"/>
          <w:szCs w:val="28"/>
          <w:lang w:eastAsia="ru-RU"/>
        </w:rPr>
      </w:pPr>
      <w:r w:rsidRPr="003405A0">
        <w:rPr>
          <w:rFonts w:ascii="Times New Roman" w:eastAsia="Times New Roman" w:hAnsi="Times New Roman"/>
          <w:spacing w:val="1"/>
          <w:sz w:val="28"/>
          <w:szCs w:val="28"/>
          <w:lang w:eastAsia="ru-RU"/>
        </w:rPr>
        <w:t>Оценивание работ осуществляется по двум направлениям: практическая работа и теоретическая грамотность. Важным критерием оценки служит качество исполнения, правильное использование материалов, оригинальность художественного образа, творческий подход, соответствие и раскрытие темы задания. Это обеспечивает стимул к творческой деятельности и объективную самооценку учащихся.</w:t>
      </w:r>
    </w:p>
    <w:p w:rsidR="003405A0" w:rsidRPr="003405A0" w:rsidRDefault="003405A0" w:rsidP="003405A0">
      <w:pPr>
        <w:spacing w:after="0" w:line="480" w:lineRule="exact"/>
        <w:ind w:left="20" w:right="20" w:firstLine="720"/>
        <w:jc w:val="both"/>
        <w:rPr>
          <w:rFonts w:ascii="Times New Roman" w:eastAsia="Times New Roman" w:hAnsi="Times New Roman"/>
          <w:spacing w:val="1"/>
          <w:sz w:val="28"/>
          <w:szCs w:val="28"/>
          <w:lang w:eastAsia="ru-RU"/>
        </w:rPr>
      </w:pPr>
      <w:r w:rsidRPr="003405A0">
        <w:rPr>
          <w:rFonts w:ascii="Times New Roman" w:eastAsia="Times New Roman" w:hAnsi="Times New Roman"/>
          <w:spacing w:val="1"/>
          <w:sz w:val="28"/>
          <w:szCs w:val="28"/>
          <w:lang w:eastAsia="ru-RU"/>
        </w:rPr>
        <w:lastRenderedPageBreak/>
        <w:t>"5" (отлично) ставится, если ученик выполнил работу в полном объеме с соблюдением необходимой последовательности, составил композицию, учитывая законы композиции, проявил организационно-трудовые умения.</w:t>
      </w:r>
    </w:p>
    <w:p w:rsidR="003405A0" w:rsidRPr="003405A0" w:rsidRDefault="003405A0" w:rsidP="003405A0">
      <w:pPr>
        <w:spacing w:after="0" w:line="480" w:lineRule="exact"/>
        <w:ind w:left="20" w:right="20" w:firstLine="720"/>
        <w:jc w:val="both"/>
        <w:rPr>
          <w:rFonts w:ascii="Times New Roman" w:eastAsia="Times New Roman" w:hAnsi="Times New Roman"/>
          <w:spacing w:val="1"/>
          <w:sz w:val="28"/>
          <w:szCs w:val="28"/>
          <w:lang w:eastAsia="ru-RU"/>
        </w:rPr>
      </w:pPr>
      <w:r w:rsidRPr="003405A0">
        <w:rPr>
          <w:rFonts w:ascii="Times New Roman" w:eastAsia="Times New Roman" w:hAnsi="Times New Roman"/>
          <w:spacing w:val="1"/>
          <w:sz w:val="28"/>
          <w:szCs w:val="28"/>
          <w:lang w:eastAsia="ru-RU"/>
        </w:rPr>
        <w:t>"4" (хорошо) ставится, если в работе есть незначительные промахи в композиции и в цветовом решении, при работе в материале есть небрежность.</w:t>
      </w:r>
    </w:p>
    <w:p w:rsidR="003405A0" w:rsidRPr="003405A0" w:rsidRDefault="003405A0" w:rsidP="003405A0">
      <w:pPr>
        <w:spacing w:after="604" w:line="480" w:lineRule="exact"/>
        <w:ind w:left="20" w:right="20" w:firstLine="720"/>
        <w:jc w:val="both"/>
        <w:rPr>
          <w:rFonts w:ascii="Times New Roman" w:eastAsia="Times New Roman" w:hAnsi="Times New Roman"/>
          <w:spacing w:val="1"/>
          <w:sz w:val="28"/>
          <w:szCs w:val="28"/>
          <w:lang w:eastAsia="ru-RU"/>
        </w:rPr>
      </w:pPr>
      <w:r w:rsidRPr="003405A0">
        <w:rPr>
          <w:rFonts w:ascii="Times New Roman" w:eastAsia="Times New Roman" w:hAnsi="Times New Roman"/>
          <w:spacing w:val="1"/>
          <w:sz w:val="28"/>
          <w:szCs w:val="28"/>
          <w:lang w:eastAsia="ru-RU"/>
        </w:rPr>
        <w:t>"3" (удовлетворительно) ставится, если работа выполнена под неуклонным руководством преподавателя, самостоятельность обучающегося практически отсутствует, ученик неряшлив и безынициативен.</w:t>
      </w:r>
    </w:p>
    <w:p w:rsidR="003405A0" w:rsidRPr="003405A0" w:rsidRDefault="003405A0" w:rsidP="003405A0">
      <w:pPr>
        <w:spacing w:after="183" w:line="250" w:lineRule="exact"/>
        <w:ind w:left="480"/>
        <w:outlineLvl w:val="1"/>
        <w:rPr>
          <w:rFonts w:ascii="Times New Roman" w:eastAsia="Times New Roman" w:hAnsi="Times New Roman"/>
          <w:b/>
          <w:spacing w:val="1"/>
          <w:sz w:val="28"/>
          <w:szCs w:val="28"/>
          <w:lang w:eastAsia="ru-RU"/>
        </w:rPr>
      </w:pPr>
      <w:bookmarkStart w:id="17" w:name="bookmark35"/>
      <w:r w:rsidRPr="00497737">
        <w:rPr>
          <w:rFonts w:ascii="Times New Roman" w:eastAsia="Times New Roman" w:hAnsi="Times New Roman"/>
          <w:b/>
          <w:spacing w:val="-1"/>
          <w:sz w:val="28"/>
          <w:szCs w:val="28"/>
          <w:lang w:eastAsia="ru-RU"/>
        </w:rPr>
        <w:t>5.</w:t>
      </w:r>
      <w:r w:rsidRPr="003405A0">
        <w:rPr>
          <w:rFonts w:ascii="Times New Roman" w:eastAsia="Times New Roman" w:hAnsi="Times New Roman"/>
          <w:b/>
          <w:spacing w:val="1"/>
          <w:sz w:val="28"/>
          <w:szCs w:val="28"/>
          <w:lang w:eastAsia="ru-RU"/>
        </w:rPr>
        <w:t xml:space="preserve"> МЕТОДИЧЕСКОЕ ОБЕСПЕЧЕНИЕ УЧЕБНОГО ПРОЦЕССА</w:t>
      </w:r>
      <w:bookmarkEnd w:id="17"/>
    </w:p>
    <w:p w:rsidR="003405A0" w:rsidRPr="003405A0" w:rsidRDefault="003405A0" w:rsidP="003405A0">
      <w:pPr>
        <w:spacing w:after="364" w:line="480" w:lineRule="exact"/>
        <w:ind w:left="20" w:right="20" w:firstLine="720"/>
        <w:jc w:val="both"/>
        <w:rPr>
          <w:rFonts w:ascii="Times New Roman" w:eastAsia="Times New Roman" w:hAnsi="Times New Roman"/>
          <w:spacing w:val="1"/>
          <w:sz w:val="28"/>
          <w:szCs w:val="28"/>
          <w:lang w:eastAsia="ru-RU"/>
        </w:rPr>
      </w:pPr>
      <w:r w:rsidRPr="003405A0">
        <w:rPr>
          <w:rFonts w:ascii="Times New Roman" w:eastAsia="Times New Roman" w:hAnsi="Times New Roman"/>
          <w:spacing w:val="1"/>
          <w:sz w:val="28"/>
          <w:szCs w:val="28"/>
          <w:lang w:eastAsia="ru-RU"/>
        </w:rPr>
        <w:t>Для развития навыков творческой работы учащихся программой предусмотрены методы дифференциации и индивидуализации на различных этапах обучения, что позволяет педагогу полнее учитывать индивидуальные возможности и личностные особенности ребенка, достигать более высоких результатов в обучении и развитии творческих способностей детей младшего школьного возраста.</w:t>
      </w:r>
    </w:p>
    <w:p w:rsidR="003405A0" w:rsidRPr="003405A0" w:rsidRDefault="003405A0" w:rsidP="003405A0">
      <w:pPr>
        <w:spacing w:after="0" w:line="250" w:lineRule="exact"/>
        <w:ind w:left="20" w:firstLine="720"/>
        <w:jc w:val="both"/>
        <w:outlineLvl w:val="1"/>
        <w:rPr>
          <w:rFonts w:ascii="Times New Roman" w:eastAsia="Times New Roman" w:hAnsi="Times New Roman"/>
          <w:b/>
          <w:spacing w:val="1"/>
          <w:sz w:val="28"/>
          <w:szCs w:val="28"/>
          <w:lang w:eastAsia="ru-RU"/>
        </w:rPr>
      </w:pPr>
      <w:bookmarkStart w:id="18" w:name="bookmark36"/>
      <w:r w:rsidRPr="003405A0">
        <w:rPr>
          <w:rFonts w:ascii="Times New Roman" w:eastAsia="Times New Roman" w:hAnsi="Times New Roman"/>
          <w:b/>
          <w:spacing w:val="1"/>
          <w:sz w:val="28"/>
          <w:szCs w:val="28"/>
          <w:lang w:eastAsia="ru-RU"/>
        </w:rPr>
        <w:t>Применяются следующие средства дифференциации:</w:t>
      </w:r>
      <w:bookmarkEnd w:id="18"/>
    </w:p>
    <w:p w:rsidR="003405A0" w:rsidRPr="003405A0" w:rsidRDefault="003405A0" w:rsidP="00497737">
      <w:pPr>
        <w:tabs>
          <w:tab w:val="left" w:pos="1018"/>
        </w:tabs>
        <w:spacing w:after="0" w:line="480" w:lineRule="exact"/>
        <w:ind w:left="20" w:firstLine="720"/>
        <w:jc w:val="both"/>
        <w:rPr>
          <w:rFonts w:ascii="Times New Roman" w:eastAsia="Times New Roman" w:hAnsi="Times New Roman"/>
          <w:spacing w:val="1"/>
          <w:sz w:val="28"/>
          <w:szCs w:val="28"/>
          <w:lang w:eastAsia="ru-RU"/>
        </w:rPr>
      </w:pPr>
      <w:r w:rsidRPr="003405A0">
        <w:rPr>
          <w:rFonts w:ascii="Times New Roman" w:eastAsia="Times New Roman" w:hAnsi="Times New Roman"/>
          <w:spacing w:val="1"/>
          <w:sz w:val="28"/>
          <w:szCs w:val="28"/>
          <w:lang w:eastAsia="ru-RU"/>
        </w:rPr>
        <w:t>а)</w:t>
      </w:r>
      <w:r w:rsidRPr="003405A0">
        <w:rPr>
          <w:rFonts w:ascii="Times New Roman" w:eastAsia="Times New Roman" w:hAnsi="Times New Roman"/>
          <w:spacing w:val="1"/>
          <w:sz w:val="28"/>
          <w:szCs w:val="28"/>
          <w:lang w:eastAsia="ru-RU"/>
        </w:rPr>
        <w:tab/>
        <w:t>разработка заданий различной трудности и объема;</w:t>
      </w:r>
    </w:p>
    <w:p w:rsidR="003405A0" w:rsidRPr="003405A0" w:rsidRDefault="003405A0" w:rsidP="00497737">
      <w:pPr>
        <w:tabs>
          <w:tab w:val="left" w:pos="1138"/>
        </w:tabs>
        <w:spacing w:after="0" w:line="480" w:lineRule="exact"/>
        <w:ind w:left="20" w:right="20" w:firstLine="720"/>
        <w:jc w:val="both"/>
        <w:rPr>
          <w:rFonts w:ascii="Times New Roman" w:eastAsia="Times New Roman" w:hAnsi="Times New Roman"/>
          <w:spacing w:val="1"/>
          <w:sz w:val="28"/>
          <w:szCs w:val="28"/>
          <w:lang w:eastAsia="ru-RU"/>
        </w:rPr>
      </w:pPr>
      <w:r w:rsidRPr="003405A0">
        <w:rPr>
          <w:rFonts w:ascii="Times New Roman" w:eastAsia="Times New Roman" w:hAnsi="Times New Roman"/>
          <w:spacing w:val="1"/>
          <w:sz w:val="28"/>
          <w:szCs w:val="28"/>
          <w:lang w:eastAsia="ru-RU"/>
        </w:rPr>
        <w:t>б)</w:t>
      </w:r>
      <w:r w:rsidRPr="003405A0">
        <w:rPr>
          <w:rFonts w:ascii="Times New Roman" w:eastAsia="Times New Roman" w:hAnsi="Times New Roman"/>
          <w:spacing w:val="1"/>
          <w:sz w:val="28"/>
          <w:szCs w:val="28"/>
          <w:lang w:eastAsia="ru-RU"/>
        </w:rPr>
        <w:tab/>
        <w:t>разная мера помощи преподавателя учащимся при выполнении учебных заданий;</w:t>
      </w:r>
    </w:p>
    <w:p w:rsidR="003405A0" w:rsidRPr="003405A0" w:rsidRDefault="003405A0" w:rsidP="00497737">
      <w:pPr>
        <w:tabs>
          <w:tab w:val="left" w:pos="1033"/>
        </w:tabs>
        <w:spacing w:after="0" w:line="480" w:lineRule="exact"/>
        <w:ind w:left="20" w:firstLine="720"/>
        <w:jc w:val="both"/>
        <w:rPr>
          <w:rFonts w:ascii="Times New Roman" w:eastAsia="Times New Roman" w:hAnsi="Times New Roman"/>
          <w:spacing w:val="1"/>
          <w:sz w:val="28"/>
          <w:szCs w:val="28"/>
          <w:lang w:eastAsia="ru-RU"/>
        </w:rPr>
      </w:pPr>
      <w:r w:rsidRPr="003405A0">
        <w:rPr>
          <w:rFonts w:ascii="Times New Roman" w:eastAsia="Times New Roman" w:hAnsi="Times New Roman"/>
          <w:spacing w:val="1"/>
          <w:sz w:val="28"/>
          <w:szCs w:val="28"/>
          <w:lang w:eastAsia="ru-RU"/>
        </w:rPr>
        <w:t>в)</w:t>
      </w:r>
      <w:r w:rsidRPr="003405A0">
        <w:rPr>
          <w:rFonts w:ascii="Times New Roman" w:eastAsia="Times New Roman" w:hAnsi="Times New Roman"/>
          <w:spacing w:val="1"/>
          <w:sz w:val="28"/>
          <w:szCs w:val="28"/>
          <w:lang w:eastAsia="ru-RU"/>
        </w:rPr>
        <w:tab/>
        <w:t>вариативность темпа освоения учебного материала;</w:t>
      </w:r>
    </w:p>
    <w:p w:rsidR="003405A0" w:rsidRPr="003405A0" w:rsidRDefault="003405A0" w:rsidP="00497737">
      <w:pPr>
        <w:tabs>
          <w:tab w:val="left" w:pos="1018"/>
        </w:tabs>
        <w:spacing w:after="0" w:line="480" w:lineRule="exact"/>
        <w:ind w:left="20" w:firstLine="720"/>
        <w:jc w:val="both"/>
        <w:rPr>
          <w:rFonts w:ascii="Times New Roman" w:eastAsia="Times New Roman" w:hAnsi="Times New Roman"/>
          <w:spacing w:val="1"/>
          <w:sz w:val="28"/>
          <w:szCs w:val="28"/>
          <w:lang w:eastAsia="ru-RU"/>
        </w:rPr>
      </w:pPr>
      <w:r w:rsidRPr="003405A0">
        <w:rPr>
          <w:rFonts w:ascii="Times New Roman" w:eastAsia="Times New Roman" w:hAnsi="Times New Roman"/>
          <w:spacing w:val="1"/>
          <w:sz w:val="28"/>
          <w:szCs w:val="28"/>
          <w:lang w:eastAsia="ru-RU"/>
        </w:rPr>
        <w:t>г)</w:t>
      </w:r>
      <w:r w:rsidRPr="003405A0">
        <w:rPr>
          <w:rFonts w:ascii="Times New Roman" w:eastAsia="Times New Roman" w:hAnsi="Times New Roman"/>
          <w:spacing w:val="1"/>
          <w:sz w:val="28"/>
          <w:szCs w:val="28"/>
          <w:lang w:eastAsia="ru-RU"/>
        </w:rPr>
        <w:tab/>
        <w:t>индивидуальные и дифференцированные домашние задания.</w:t>
      </w:r>
    </w:p>
    <w:p w:rsidR="003405A0" w:rsidRPr="003405A0" w:rsidRDefault="003405A0" w:rsidP="00497737">
      <w:pPr>
        <w:spacing w:after="0" w:line="480" w:lineRule="exact"/>
        <w:ind w:left="20" w:firstLine="720"/>
        <w:jc w:val="both"/>
        <w:rPr>
          <w:rFonts w:ascii="Times New Roman" w:eastAsia="Times New Roman" w:hAnsi="Times New Roman"/>
          <w:spacing w:val="1"/>
          <w:sz w:val="28"/>
          <w:szCs w:val="28"/>
          <w:lang w:eastAsia="ru-RU"/>
        </w:rPr>
      </w:pPr>
      <w:r w:rsidRPr="003405A0">
        <w:rPr>
          <w:rFonts w:ascii="Times New Roman" w:eastAsia="Times New Roman" w:hAnsi="Times New Roman"/>
          <w:spacing w:val="1"/>
          <w:sz w:val="28"/>
          <w:szCs w:val="28"/>
          <w:lang w:eastAsia="ru-RU"/>
        </w:rPr>
        <w:t xml:space="preserve">Основной задачей дифференциации и индивидуализации </w:t>
      </w:r>
      <w:proofErr w:type="gramStart"/>
      <w:r w:rsidRPr="003405A0">
        <w:rPr>
          <w:rFonts w:ascii="Times New Roman" w:eastAsia="Times New Roman" w:hAnsi="Times New Roman"/>
          <w:spacing w:val="1"/>
          <w:sz w:val="28"/>
          <w:szCs w:val="28"/>
          <w:lang w:eastAsia="ru-RU"/>
        </w:rPr>
        <w:t>при</w:t>
      </w:r>
      <w:proofErr w:type="gramEnd"/>
    </w:p>
    <w:p w:rsidR="003405A0" w:rsidRPr="003405A0" w:rsidRDefault="003405A0" w:rsidP="00497737">
      <w:pPr>
        <w:spacing w:after="0" w:line="480" w:lineRule="exact"/>
        <w:ind w:left="20" w:right="20"/>
        <w:jc w:val="both"/>
        <w:rPr>
          <w:rFonts w:ascii="Times New Roman" w:eastAsia="Times New Roman" w:hAnsi="Times New Roman"/>
          <w:spacing w:val="1"/>
          <w:sz w:val="28"/>
          <w:szCs w:val="28"/>
          <w:lang w:eastAsia="ru-RU"/>
        </w:rPr>
      </w:pPr>
      <w:proofErr w:type="gramStart"/>
      <w:r w:rsidRPr="003405A0">
        <w:rPr>
          <w:rFonts w:ascii="Times New Roman" w:eastAsia="Times New Roman" w:hAnsi="Times New Roman"/>
          <w:spacing w:val="1"/>
          <w:sz w:val="28"/>
          <w:szCs w:val="28"/>
          <w:lang w:eastAsia="ru-RU"/>
        </w:rPr>
        <w:t>объяснении</w:t>
      </w:r>
      <w:proofErr w:type="gramEnd"/>
      <w:r w:rsidRPr="003405A0">
        <w:rPr>
          <w:rFonts w:ascii="Times New Roman" w:eastAsia="Times New Roman" w:hAnsi="Times New Roman"/>
          <w:spacing w:val="1"/>
          <w:sz w:val="28"/>
          <w:szCs w:val="28"/>
          <w:lang w:eastAsia="ru-RU"/>
        </w:rPr>
        <w:t xml:space="preserve"> материала является формирование умения у учеников применять полученные ранее знания. При этом на этапе освоения нового материала учащимся предлагается воспользоваться ранее полученной информацией.</w:t>
      </w:r>
    </w:p>
    <w:p w:rsidR="003405A0" w:rsidRPr="003405A0" w:rsidRDefault="003405A0" w:rsidP="00497737">
      <w:pPr>
        <w:spacing w:after="0" w:line="480" w:lineRule="exact"/>
        <w:ind w:left="20" w:right="20" w:firstLine="720"/>
        <w:jc w:val="both"/>
        <w:rPr>
          <w:rFonts w:ascii="Times New Roman" w:eastAsia="Times New Roman" w:hAnsi="Times New Roman"/>
          <w:spacing w:val="1"/>
          <w:sz w:val="28"/>
          <w:szCs w:val="28"/>
          <w:lang w:eastAsia="ru-RU"/>
        </w:rPr>
      </w:pPr>
      <w:r w:rsidRPr="003405A0">
        <w:rPr>
          <w:rFonts w:ascii="Times New Roman" w:eastAsia="Times New Roman" w:hAnsi="Times New Roman"/>
          <w:spacing w:val="1"/>
          <w:sz w:val="28"/>
          <w:szCs w:val="28"/>
          <w:lang w:eastAsia="ru-RU"/>
        </w:rPr>
        <w:lastRenderedPageBreak/>
        <w:t>Учащиеся могут получить разную меру помощи, которую может оказать педагог посредством инструктажа, технических схем, памяток.</w:t>
      </w:r>
    </w:p>
    <w:p w:rsidR="003405A0" w:rsidRPr="003405A0" w:rsidRDefault="003405A0" w:rsidP="00497737">
      <w:pPr>
        <w:spacing w:after="0" w:line="480" w:lineRule="exact"/>
        <w:ind w:left="20" w:right="20" w:firstLine="720"/>
        <w:jc w:val="both"/>
        <w:rPr>
          <w:rFonts w:ascii="Times New Roman" w:eastAsia="Times New Roman" w:hAnsi="Times New Roman"/>
          <w:spacing w:val="1"/>
          <w:sz w:val="28"/>
          <w:szCs w:val="28"/>
          <w:lang w:eastAsia="ru-RU"/>
        </w:rPr>
      </w:pPr>
      <w:r w:rsidRPr="003405A0">
        <w:rPr>
          <w:rFonts w:ascii="Times New Roman" w:eastAsia="Times New Roman" w:hAnsi="Times New Roman"/>
          <w:spacing w:val="1"/>
          <w:sz w:val="28"/>
          <w:szCs w:val="28"/>
          <w:lang w:eastAsia="ru-RU"/>
        </w:rPr>
        <w:t>Основное время на уроке отводится практической деятельности, поэтому создание творческой атмосферы способствует ее продуктивности.</w:t>
      </w:r>
    </w:p>
    <w:p w:rsidR="003405A0" w:rsidRPr="003405A0" w:rsidRDefault="003405A0" w:rsidP="00497737">
      <w:pPr>
        <w:spacing w:after="0" w:line="480" w:lineRule="exact"/>
        <w:ind w:left="20" w:firstLine="720"/>
        <w:jc w:val="both"/>
        <w:outlineLvl w:val="1"/>
        <w:rPr>
          <w:rFonts w:ascii="Times New Roman" w:eastAsia="Times New Roman" w:hAnsi="Times New Roman"/>
          <w:b/>
          <w:spacing w:val="1"/>
          <w:sz w:val="28"/>
          <w:szCs w:val="28"/>
          <w:lang w:eastAsia="ru-RU"/>
        </w:rPr>
      </w:pPr>
      <w:bookmarkStart w:id="19" w:name="bookmark37"/>
      <w:r w:rsidRPr="003405A0">
        <w:rPr>
          <w:rFonts w:ascii="Times New Roman" w:eastAsia="Times New Roman" w:hAnsi="Times New Roman"/>
          <w:b/>
          <w:spacing w:val="1"/>
          <w:sz w:val="28"/>
          <w:szCs w:val="28"/>
          <w:lang w:eastAsia="ru-RU"/>
        </w:rPr>
        <w:t>В процессе освоения программы применяются на</w:t>
      </w:r>
      <w:r w:rsidRPr="00497737">
        <w:rPr>
          <w:rFonts w:ascii="Times New Roman" w:eastAsia="Times New Roman" w:hAnsi="Times New Roman"/>
          <w:b/>
          <w:spacing w:val="-1"/>
          <w:sz w:val="28"/>
          <w:szCs w:val="28"/>
          <w:lang w:eastAsia="ru-RU"/>
        </w:rPr>
        <w:t xml:space="preserve"> 3</w:t>
      </w:r>
      <w:r w:rsidRPr="003405A0">
        <w:rPr>
          <w:rFonts w:ascii="Times New Roman" w:eastAsia="Times New Roman" w:hAnsi="Times New Roman"/>
          <w:b/>
          <w:spacing w:val="1"/>
          <w:sz w:val="28"/>
          <w:szCs w:val="28"/>
          <w:lang w:eastAsia="ru-RU"/>
        </w:rPr>
        <w:t xml:space="preserve"> вида заданий:</w:t>
      </w:r>
      <w:bookmarkEnd w:id="19"/>
    </w:p>
    <w:p w:rsidR="003405A0" w:rsidRPr="003405A0" w:rsidRDefault="003405A0" w:rsidP="00497737">
      <w:pPr>
        <w:numPr>
          <w:ilvl w:val="0"/>
          <w:numId w:val="11"/>
        </w:numPr>
        <w:tabs>
          <w:tab w:val="left" w:pos="1033"/>
        </w:tabs>
        <w:spacing w:after="0" w:line="480" w:lineRule="exact"/>
        <w:ind w:right="20"/>
        <w:jc w:val="both"/>
        <w:rPr>
          <w:rFonts w:ascii="Times New Roman" w:eastAsia="Times New Roman" w:hAnsi="Times New Roman"/>
          <w:spacing w:val="1"/>
          <w:sz w:val="28"/>
          <w:szCs w:val="28"/>
          <w:lang w:eastAsia="ru-RU"/>
        </w:rPr>
      </w:pPr>
      <w:proofErr w:type="gramStart"/>
      <w:r w:rsidRPr="003405A0">
        <w:rPr>
          <w:rFonts w:ascii="Times New Roman" w:eastAsia="Times New Roman" w:hAnsi="Times New Roman"/>
          <w:spacing w:val="1"/>
          <w:sz w:val="28"/>
          <w:szCs w:val="28"/>
          <w:lang w:eastAsia="ru-RU"/>
        </w:rPr>
        <w:t>тренировочные</w:t>
      </w:r>
      <w:proofErr w:type="gramEnd"/>
      <w:r w:rsidRPr="003405A0">
        <w:rPr>
          <w:rFonts w:ascii="Times New Roman" w:eastAsia="Times New Roman" w:hAnsi="Times New Roman"/>
          <w:spacing w:val="1"/>
          <w:sz w:val="28"/>
          <w:szCs w:val="28"/>
          <w:lang w:eastAsia="ru-RU"/>
        </w:rPr>
        <w:t>, в которых предлагается работа по образцу, с иллюстрацией, дополнительной конкретизацией. Они используются с целью довести до стандартного уровня первоначальные знания, умения, навыки;</w:t>
      </w:r>
    </w:p>
    <w:p w:rsidR="003405A0" w:rsidRPr="003405A0" w:rsidRDefault="003405A0" w:rsidP="00497737">
      <w:pPr>
        <w:numPr>
          <w:ilvl w:val="0"/>
          <w:numId w:val="11"/>
        </w:numPr>
        <w:tabs>
          <w:tab w:val="left" w:pos="932"/>
        </w:tabs>
        <w:spacing w:after="0" w:line="480" w:lineRule="exact"/>
        <w:ind w:right="20"/>
        <w:jc w:val="both"/>
        <w:rPr>
          <w:rFonts w:ascii="Times New Roman" w:eastAsia="Times New Roman" w:hAnsi="Times New Roman"/>
          <w:spacing w:val="1"/>
          <w:sz w:val="28"/>
          <w:szCs w:val="28"/>
          <w:lang w:eastAsia="ru-RU"/>
        </w:rPr>
      </w:pPr>
      <w:r w:rsidRPr="003405A0">
        <w:rPr>
          <w:rFonts w:ascii="Times New Roman" w:eastAsia="Times New Roman" w:hAnsi="Times New Roman"/>
          <w:spacing w:val="1"/>
          <w:sz w:val="28"/>
          <w:szCs w:val="28"/>
          <w:lang w:eastAsia="ru-RU"/>
        </w:rPr>
        <w:t>частично-поисковые, где учащиеся должны самостоятельно выбрать тот или иной известный им способ изображения предметов;</w:t>
      </w:r>
    </w:p>
    <w:p w:rsidR="003405A0" w:rsidRPr="003405A0" w:rsidRDefault="003405A0" w:rsidP="00497737">
      <w:pPr>
        <w:numPr>
          <w:ilvl w:val="0"/>
          <w:numId w:val="11"/>
        </w:numPr>
        <w:tabs>
          <w:tab w:val="left" w:pos="898"/>
        </w:tabs>
        <w:spacing w:after="0" w:line="480" w:lineRule="exact"/>
        <w:ind w:right="20"/>
        <w:jc w:val="both"/>
        <w:rPr>
          <w:rFonts w:ascii="Times New Roman" w:eastAsia="Times New Roman" w:hAnsi="Times New Roman"/>
          <w:spacing w:val="1"/>
          <w:sz w:val="28"/>
          <w:szCs w:val="28"/>
          <w:lang w:eastAsia="ru-RU"/>
        </w:rPr>
      </w:pPr>
      <w:proofErr w:type="gramStart"/>
      <w:r w:rsidRPr="003405A0">
        <w:rPr>
          <w:rFonts w:ascii="Times New Roman" w:eastAsia="Times New Roman" w:hAnsi="Times New Roman"/>
          <w:spacing w:val="1"/>
          <w:sz w:val="28"/>
          <w:szCs w:val="28"/>
          <w:lang w:eastAsia="ru-RU"/>
        </w:rPr>
        <w:t>творческие, для которых характерна новизна формулировки, которую ученик должен осмыслить, самостоятельно определить связь между неизвестным и арсеналом своих знаний, найти способ изображения заданного.</w:t>
      </w:r>
      <w:proofErr w:type="gramEnd"/>
    </w:p>
    <w:p w:rsidR="003405A0" w:rsidRPr="003405A0" w:rsidRDefault="003405A0" w:rsidP="00497737">
      <w:pPr>
        <w:spacing w:after="0" w:line="480" w:lineRule="exact"/>
        <w:ind w:left="1040"/>
        <w:outlineLvl w:val="1"/>
        <w:rPr>
          <w:rFonts w:ascii="Times New Roman" w:eastAsia="Times New Roman" w:hAnsi="Times New Roman"/>
          <w:b/>
          <w:i/>
          <w:sz w:val="28"/>
          <w:szCs w:val="28"/>
          <w:lang w:eastAsia="ru-RU"/>
        </w:rPr>
      </w:pPr>
      <w:bookmarkStart w:id="20" w:name="bookmark38"/>
      <w:r w:rsidRPr="003405A0">
        <w:rPr>
          <w:rFonts w:ascii="Times New Roman" w:eastAsia="Times New Roman" w:hAnsi="Times New Roman"/>
          <w:b/>
          <w:i/>
          <w:sz w:val="28"/>
          <w:szCs w:val="28"/>
          <w:lang w:eastAsia="ru-RU"/>
        </w:rPr>
        <w:t>Рекомендации по организации самостоятельной работы</w:t>
      </w:r>
      <w:bookmarkEnd w:id="20"/>
    </w:p>
    <w:p w:rsidR="003405A0" w:rsidRDefault="003405A0" w:rsidP="00497737">
      <w:pPr>
        <w:spacing w:after="0" w:line="480" w:lineRule="exact"/>
        <w:ind w:left="20" w:right="20" w:firstLine="720"/>
        <w:jc w:val="both"/>
        <w:rPr>
          <w:rFonts w:ascii="Times New Roman" w:eastAsia="Times New Roman" w:hAnsi="Times New Roman"/>
          <w:spacing w:val="1"/>
          <w:sz w:val="28"/>
          <w:szCs w:val="28"/>
          <w:lang w:eastAsia="ru-RU"/>
        </w:rPr>
      </w:pPr>
      <w:r w:rsidRPr="003405A0">
        <w:rPr>
          <w:rFonts w:ascii="Times New Roman" w:eastAsia="Times New Roman" w:hAnsi="Times New Roman"/>
          <w:spacing w:val="1"/>
          <w:sz w:val="28"/>
          <w:szCs w:val="28"/>
          <w:lang w:eastAsia="ru-RU"/>
        </w:rPr>
        <w:t>Для полноценного усвоения программы предусмотрено введение самостоятельной работы. На самостоятельную работу отводится 50% времени от аудиторных занятий, которые выполняются в форме домашних заданий (упражнений к изученным темам, завершения работ, рисования с применением шаблонов, сбора информации по теме), а также возможны экскурсии, участие обучающихся в творческих мероприятиях города и</w:t>
      </w:r>
      <w:r w:rsidR="00497737">
        <w:rPr>
          <w:rFonts w:ascii="Times New Roman" w:eastAsia="Times New Roman" w:hAnsi="Times New Roman"/>
          <w:spacing w:val="1"/>
          <w:sz w:val="28"/>
          <w:szCs w:val="28"/>
          <w:lang w:eastAsia="ru-RU"/>
        </w:rPr>
        <w:t xml:space="preserve"> </w:t>
      </w:r>
      <w:r w:rsidRPr="003405A0">
        <w:rPr>
          <w:rFonts w:ascii="Times New Roman" w:eastAsia="Times New Roman" w:hAnsi="Times New Roman"/>
          <w:spacing w:val="1"/>
          <w:sz w:val="28"/>
          <w:szCs w:val="28"/>
          <w:lang w:eastAsia="ru-RU"/>
        </w:rPr>
        <w:t>образовательного заведения. Для эффективного выполнения домашней работы все задания выполняются в специальном «Альбоме домашних заданий».</w:t>
      </w:r>
    </w:p>
    <w:p w:rsidR="00497737" w:rsidRDefault="00497737" w:rsidP="00497737">
      <w:pPr>
        <w:spacing w:after="0" w:line="480" w:lineRule="exact"/>
        <w:ind w:left="20" w:right="20" w:firstLine="720"/>
        <w:jc w:val="both"/>
        <w:rPr>
          <w:rFonts w:ascii="Times New Roman" w:eastAsia="Times New Roman" w:hAnsi="Times New Roman"/>
          <w:spacing w:val="1"/>
          <w:sz w:val="28"/>
          <w:szCs w:val="28"/>
          <w:lang w:eastAsia="ru-RU"/>
        </w:rPr>
      </w:pPr>
    </w:p>
    <w:p w:rsidR="00497737" w:rsidRDefault="00497737" w:rsidP="00497737">
      <w:pPr>
        <w:spacing w:after="0" w:line="480" w:lineRule="exact"/>
        <w:ind w:left="20" w:right="20" w:firstLine="720"/>
        <w:jc w:val="both"/>
        <w:rPr>
          <w:rFonts w:ascii="Times New Roman" w:eastAsia="Times New Roman" w:hAnsi="Times New Roman"/>
          <w:spacing w:val="1"/>
          <w:sz w:val="28"/>
          <w:szCs w:val="28"/>
          <w:lang w:eastAsia="ru-RU"/>
        </w:rPr>
      </w:pPr>
    </w:p>
    <w:p w:rsidR="00497737" w:rsidRDefault="00497737" w:rsidP="00497737">
      <w:pPr>
        <w:spacing w:after="0" w:line="480" w:lineRule="exact"/>
        <w:ind w:left="20" w:right="20" w:firstLine="720"/>
        <w:jc w:val="both"/>
        <w:rPr>
          <w:rFonts w:ascii="Times New Roman" w:eastAsia="Times New Roman" w:hAnsi="Times New Roman"/>
          <w:spacing w:val="1"/>
          <w:sz w:val="28"/>
          <w:szCs w:val="28"/>
          <w:lang w:eastAsia="ru-RU"/>
        </w:rPr>
      </w:pPr>
    </w:p>
    <w:p w:rsidR="00497737" w:rsidRDefault="00497737" w:rsidP="00497737">
      <w:pPr>
        <w:spacing w:after="0" w:line="480" w:lineRule="exact"/>
        <w:ind w:left="20" w:right="20" w:firstLine="720"/>
        <w:jc w:val="both"/>
        <w:rPr>
          <w:rFonts w:ascii="Times New Roman" w:eastAsia="Times New Roman" w:hAnsi="Times New Roman"/>
          <w:spacing w:val="1"/>
          <w:sz w:val="28"/>
          <w:szCs w:val="28"/>
          <w:lang w:eastAsia="ru-RU"/>
        </w:rPr>
      </w:pPr>
    </w:p>
    <w:p w:rsidR="00497737" w:rsidRDefault="00497737" w:rsidP="00497737">
      <w:pPr>
        <w:spacing w:after="0" w:line="480" w:lineRule="exact"/>
        <w:ind w:left="20" w:right="20" w:firstLine="720"/>
        <w:jc w:val="both"/>
        <w:rPr>
          <w:rFonts w:ascii="Times New Roman" w:eastAsia="Times New Roman" w:hAnsi="Times New Roman"/>
          <w:spacing w:val="1"/>
          <w:sz w:val="28"/>
          <w:szCs w:val="28"/>
          <w:lang w:eastAsia="ru-RU"/>
        </w:rPr>
      </w:pPr>
    </w:p>
    <w:p w:rsidR="00497737" w:rsidRPr="003405A0" w:rsidRDefault="00497737" w:rsidP="00497737">
      <w:pPr>
        <w:spacing w:after="0" w:line="480" w:lineRule="exact"/>
        <w:ind w:left="20" w:right="20" w:firstLine="720"/>
        <w:jc w:val="both"/>
        <w:rPr>
          <w:rFonts w:ascii="Times New Roman" w:eastAsia="Times New Roman" w:hAnsi="Times New Roman"/>
          <w:spacing w:val="1"/>
          <w:sz w:val="28"/>
          <w:szCs w:val="28"/>
          <w:lang w:eastAsia="ru-RU"/>
        </w:rPr>
      </w:pPr>
    </w:p>
    <w:p w:rsidR="003405A0" w:rsidRPr="003405A0" w:rsidRDefault="003405A0" w:rsidP="00497737">
      <w:pPr>
        <w:spacing w:after="303" w:line="250" w:lineRule="exact"/>
        <w:ind w:left="20" w:firstLine="700"/>
        <w:outlineLvl w:val="1"/>
        <w:rPr>
          <w:rFonts w:ascii="Times New Roman" w:eastAsia="Times New Roman" w:hAnsi="Times New Roman"/>
          <w:b/>
          <w:spacing w:val="1"/>
          <w:sz w:val="28"/>
          <w:szCs w:val="28"/>
          <w:lang w:eastAsia="ru-RU"/>
        </w:rPr>
      </w:pPr>
      <w:bookmarkStart w:id="21" w:name="bookmark39"/>
      <w:r w:rsidRPr="00497737">
        <w:rPr>
          <w:rFonts w:ascii="Times New Roman" w:eastAsia="Times New Roman" w:hAnsi="Times New Roman"/>
          <w:b/>
          <w:spacing w:val="-1"/>
          <w:sz w:val="28"/>
          <w:szCs w:val="28"/>
          <w:lang w:eastAsia="ru-RU"/>
        </w:rPr>
        <w:lastRenderedPageBreak/>
        <w:t>6.</w:t>
      </w:r>
      <w:r w:rsidRPr="003405A0">
        <w:rPr>
          <w:rFonts w:ascii="Times New Roman" w:eastAsia="Times New Roman" w:hAnsi="Times New Roman"/>
          <w:b/>
          <w:spacing w:val="1"/>
          <w:sz w:val="28"/>
          <w:szCs w:val="28"/>
          <w:lang w:eastAsia="ru-RU"/>
        </w:rPr>
        <w:t xml:space="preserve"> СПИСОК ЛИТЕРАТУРЫ И СРЕДСТВ ОБУЧЕНИЯ</w:t>
      </w:r>
      <w:bookmarkEnd w:id="21"/>
    </w:p>
    <w:p w:rsidR="003405A0" w:rsidRPr="003405A0" w:rsidRDefault="003405A0" w:rsidP="00497737">
      <w:pPr>
        <w:spacing w:after="0" w:line="480" w:lineRule="exact"/>
        <w:ind w:left="2480"/>
        <w:outlineLvl w:val="1"/>
        <w:rPr>
          <w:rFonts w:ascii="Times New Roman" w:eastAsia="Times New Roman" w:hAnsi="Times New Roman"/>
          <w:b/>
          <w:i/>
          <w:sz w:val="28"/>
          <w:szCs w:val="28"/>
          <w:lang w:eastAsia="ru-RU"/>
        </w:rPr>
      </w:pPr>
      <w:bookmarkStart w:id="22" w:name="bookmark40"/>
      <w:r w:rsidRPr="003405A0">
        <w:rPr>
          <w:rFonts w:ascii="Times New Roman" w:eastAsia="Times New Roman" w:hAnsi="Times New Roman"/>
          <w:b/>
          <w:i/>
          <w:sz w:val="28"/>
          <w:szCs w:val="28"/>
          <w:lang w:eastAsia="ru-RU"/>
        </w:rPr>
        <w:t>Список методической литературы</w:t>
      </w:r>
      <w:bookmarkEnd w:id="22"/>
    </w:p>
    <w:p w:rsidR="003405A0" w:rsidRPr="003405A0" w:rsidRDefault="003405A0" w:rsidP="00497737">
      <w:pPr>
        <w:spacing w:after="0" w:line="480" w:lineRule="exact"/>
        <w:ind w:left="20" w:right="40" w:firstLine="700"/>
        <w:rPr>
          <w:rFonts w:ascii="Times New Roman" w:eastAsia="Times New Roman" w:hAnsi="Times New Roman"/>
          <w:spacing w:val="1"/>
          <w:sz w:val="28"/>
          <w:szCs w:val="28"/>
          <w:lang w:eastAsia="ru-RU"/>
        </w:rPr>
      </w:pPr>
      <w:r w:rsidRPr="003405A0">
        <w:rPr>
          <w:rFonts w:ascii="Times New Roman" w:eastAsia="Times New Roman" w:hAnsi="Times New Roman"/>
          <w:spacing w:val="1"/>
          <w:sz w:val="28"/>
          <w:szCs w:val="28"/>
          <w:lang w:eastAsia="ru-RU"/>
        </w:rPr>
        <w:t xml:space="preserve">Аверьянова М.Г. Гжель - российская жемчужина.- М, 1993 Бесчастнов Н.П. Основы изображения растительных мотивов. М., 1989 Бесчастнов Н.П. Художественный язык орнамента. М., 2010 </w:t>
      </w:r>
      <w:proofErr w:type="spellStart"/>
      <w:r w:rsidRPr="003405A0">
        <w:rPr>
          <w:rFonts w:ascii="Times New Roman" w:eastAsia="Times New Roman" w:hAnsi="Times New Roman"/>
          <w:spacing w:val="1"/>
          <w:sz w:val="28"/>
          <w:szCs w:val="28"/>
          <w:lang w:eastAsia="ru-RU"/>
        </w:rPr>
        <w:t>Берстенева</w:t>
      </w:r>
      <w:proofErr w:type="spellEnd"/>
      <w:r w:rsidRPr="003405A0">
        <w:rPr>
          <w:rFonts w:ascii="Times New Roman" w:eastAsia="Times New Roman" w:hAnsi="Times New Roman"/>
          <w:spacing w:val="1"/>
          <w:sz w:val="28"/>
          <w:szCs w:val="28"/>
          <w:lang w:eastAsia="ru-RU"/>
        </w:rPr>
        <w:t xml:space="preserve"> В.Е., </w:t>
      </w:r>
      <w:proofErr w:type="spellStart"/>
      <w:r w:rsidRPr="003405A0">
        <w:rPr>
          <w:rFonts w:ascii="Times New Roman" w:eastAsia="Times New Roman" w:hAnsi="Times New Roman"/>
          <w:spacing w:val="1"/>
          <w:sz w:val="28"/>
          <w:szCs w:val="28"/>
          <w:lang w:eastAsia="ru-RU"/>
        </w:rPr>
        <w:t>Догаева</w:t>
      </w:r>
      <w:proofErr w:type="spellEnd"/>
      <w:r w:rsidRPr="003405A0">
        <w:rPr>
          <w:rFonts w:ascii="Times New Roman" w:eastAsia="Times New Roman" w:hAnsi="Times New Roman"/>
          <w:spacing w:val="1"/>
          <w:sz w:val="28"/>
          <w:szCs w:val="28"/>
          <w:lang w:eastAsia="ru-RU"/>
        </w:rPr>
        <w:t xml:space="preserve"> Н.В. Кукольный сундучок. Традиционная кукла своими руками. Белый город, 2010</w:t>
      </w:r>
    </w:p>
    <w:p w:rsidR="003405A0" w:rsidRPr="003405A0" w:rsidRDefault="003405A0" w:rsidP="00497737">
      <w:pPr>
        <w:spacing w:after="0" w:line="480" w:lineRule="exact"/>
        <w:ind w:left="20" w:right="40" w:firstLine="700"/>
        <w:rPr>
          <w:rFonts w:ascii="Times New Roman" w:eastAsia="Times New Roman" w:hAnsi="Times New Roman"/>
          <w:spacing w:val="1"/>
          <w:sz w:val="28"/>
          <w:szCs w:val="28"/>
          <w:lang w:eastAsia="ru-RU"/>
        </w:rPr>
      </w:pPr>
      <w:r w:rsidRPr="003405A0">
        <w:rPr>
          <w:rFonts w:ascii="Times New Roman" w:eastAsia="Times New Roman" w:hAnsi="Times New Roman"/>
          <w:spacing w:val="1"/>
          <w:sz w:val="28"/>
          <w:szCs w:val="28"/>
          <w:lang w:eastAsia="ru-RU"/>
        </w:rPr>
        <w:t xml:space="preserve">Богуславская И. Русская глиняная игрушка. - Л.: Искусство, 1975 </w:t>
      </w:r>
      <w:proofErr w:type="spellStart"/>
      <w:r w:rsidRPr="003405A0">
        <w:rPr>
          <w:rFonts w:ascii="Times New Roman" w:eastAsia="Times New Roman" w:hAnsi="Times New Roman"/>
          <w:spacing w:val="1"/>
          <w:sz w:val="28"/>
          <w:szCs w:val="28"/>
          <w:lang w:eastAsia="ru-RU"/>
        </w:rPr>
        <w:t>Божьева</w:t>
      </w:r>
      <w:proofErr w:type="spellEnd"/>
      <w:r w:rsidRPr="003405A0">
        <w:rPr>
          <w:rFonts w:ascii="Times New Roman" w:eastAsia="Times New Roman" w:hAnsi="Times New Roman"/>
          <w:spacing w:val="1"/>
          <w:sz w:val="28"/>
          <w:szCs w:val="28"/>
          <w:lang w:eastAsia="ru-RU"/>
        </w:rPr>
        <w:t xml:space="preserve"> Н. Русский орнамент в вышивке: традиция и современность, Северный паломник, - 2008</w:t>
      </w:r>
    </w:p>
    <w:p w:rsidR="003405A0" w:rsidRPr="003405A0" w:rsidRDefault="003405A0" w:rsidP="00497737">
      <w:pPr>
        <w:spacing w:after="0" w:line="480" w:lineRule="exact"/>
        <w:ind w:left="20" w:right="40" w:firstLine="700"/>
        <w:jc w:val="both"/>
        <w:rPr>
          <w:rFonts w:ascii="Times New Roman" w:eastAsia="Times New Roman" w:hAnsi="Times New Roman"/>
          <w:spacing w:val="1"/>
          <w:sz w:val="28"/>
          <w:szCs w:val="28"/>
          <w:lang w:eastAsia="ru-RU"/>
        </w:rPr>
      </w:pPr>
      <w:r w:rsidRPr="003405A0">
        <w:rPr>
          <w:rFonts w:ascii="Times New Roman" w:eastAsia="Times New Roman" w:hAnsi="Times New Roman"/>
          <w:spacing w:val="1"/>
          <w:sz w:val="28"/>
          <w:szCs w:val="28"/>
          <w:lang w:eastAsia="ru-RU"/>
        </w:rPr>
        <w:t>Величко Н. Русская роспись. Техника. Приемы. Изделия. Энциклопедия, АСТ-Пресс Книга, 2009</w:t>
      </w:r>
    </w:p>
    <w:p w:rsidR="003405A0" w:rsidRPr="003405A0" w:rsidRDefault="003405A0" w:rsidP="00497737">
      <w:pPr>
        <w:spacing w:after="0" w:line="480" w:lineRule="exact"/>
        <w:ind w:left="20" w:right="40" w:firstLine="700"/>
        <w:rPr>
          <w:rFonts w:ascii="Times New Roman" w:eastAsia="Times New Roman" w:hAnsi="Times New Roman"/>
          <w:spacing w:val="1"/>
          <w:sz w:val="28"/>
          <w:szCs w:val="28"/>
          <w:lang w:eastAsia="ru-RU"/>
        </w:rPr>
      </w:pPr>
      <w:r w:rsidRPr="003405A0">
        <w:rPr>
          <w:rFonts w:ascii="Times New Roman" w:eastAsia="Times New Roman" w:hAnsi="Times New Roman"/>
          <w:spacing w:val="1"/>
          <w:sz w:val="28"/>
          <w:szCs w:val="28"/>
          <w:lang w:eastAsia="ru-RU"/>
        </w:rPr>
        <w:t xml:space="preserve">Вернер Шульце. Украшения из бумаги. - Арт-Родник, 2007 Давыдов С. Батик. Техника, приемы, изделия. </w:t>
      </w:r>
      <w:proofErr w:type="spellStart"/>
      <w:r w:rsidRPr="003405A0">
        <w:rPr>
          <w:rFonts w:ascii="Times New Roman" w:eastAsia="Times New Roman" w:hAnsi="Times New Roman"/>
          <w:spacing w:val="1"/>
          <w:sz w:val="28"/>
          <w:szCs w:val="28"/>
          <w:lang w:eastAsia="ru-RU"/>
        </w:rPr>
        <w:t>Аст</w:t>
      </w:r>
      <w:proofErr w:type="spellEnd"/>
      <w:r w:rsidRPr="003405A0">
        <w:rPr>
          <w:rFonts w:ascii="Times New Roman" w:eastAsia="Times New Roman" w:hAnsi="Times New Roman"/>
          <w:spacing w:val="1"/>
          <w:sz w:val="28"/>
          <w:szCs w:val="28"/>
          <w:lang w:eastAsia="ru-RU"/>
        </w:rPr>
        <w:t xml:space="preserve">-пресс, 2005 Ефимова Л.В., </w:t>
      </w:r>
      <w:proofErr w:type="spellStart"/>
      <w:r w:rsidRPr="003405A0">
        <w:rPr>
          <w:rFonts w:ascii="Times New Roman" w:eastAsia="Times New Roman" w:hAnsi="Times New Roman"/>
          <w:spacing w:val="1"/>
          <w:sz w:val="28"/>
          <w:szCs w:val="28"/>
          <w:lang w:eastAsia="ru-RU"/>
        </w:rPr>
        <w:t>Белогорская</w:t>
      </w:r>
      <w:proofErr w:type="spellEnd"/>
      <w:r w:rsidRPr="003405A0">
        <w:rPr>
          <w:rFonts w:ascii="Times New Roman" w:eastAsia="Times New Roman" w:hAnsi="Times New Roman"/>
          <w:spacing w:val="1"/>
          <w:sz w:val="28"/>
          <w:szCs w:val="28"/>
          <w:lang w:eastAsia="ru-RU"/>
        </w:rPr>
        <w:t xml:space="preserve"> Р.М. Русская вышивка и кружево, М.: «Изобразительное искусство», 1984</w:t>
      </w:r>
    </w:p>
    <w:p w:rsidR="003405A0" w:rsidRPr="003405A0" w:rsidRDefault="003405A0" w:rsidP="00497737">
      <w:pPr>
        <w:spacing w:after="0" w:line="480" w:lineRule="exact"/>
        <w:ind w:left="20" w:right="40" w:firstLine="700"/>
        <w:rPr>
          <w:rFonts w:ascii="Times New Roman" w:eastAsia="Times New Roman" w:hAnsi="Times New Roman"/>
          <w:spacing w:val="1"/>
          <w:sz w:val="28"/>
          <w:szCs w:val="28"/>
          <w:lang w:eastAsia="ru-RU"/>
        </w:rPr>
      </w:pPr>
      <w:proofErr w:type="spellStart"/>
      <w:r w:rsidRPr="003405A0">
        <w:rPr>
          <w:rFonts w:ascii="Times New Roman" w:eastAsia="Times New Roman" w:hAnsi="Times New Roman"/>
          <w:spacing w:val="1"/>
          <w:sz w:val="28"/>
          <w:szCs w:val="28"/>
          <w:lang w:eastAsia="ru-RU"/>
        </w:rPr>
        <w:t>Жегалова</w:t>
      </w:r>
      <w:proofErr w:type="spellEnd"/>
      <w:r w:rsidRPr="003405A0">
        <w:rPr>
          <w:rFonts w:ascii="Times New Roman" w:eastAsia="Times New Roman" w:hAnsi="Times New Roman"/>
          <w:spacing w:val="1"/>
          <w:sz w:val="28"/>
          <w:szCs w:val="28"/>
          <w:lang w:eastAsia="ru-RU"/>
        </w:rPr>
        <w:t xml:space="preserve"> С.О. О русском народном искусстве. Юный художник, 1994 </w:t>
      </w:r>
      <w:proofErr w:type="gramStart"/>
      <w:r w:rsidRPr="003405A0">
        <w:rPr>
          <w:rFonts w:ascii="Times New Roman" w:eastAsia="Times New Roman" w:hAnsi="Times New Roman"/>
          <w:spacing w:val="1"/>
          <w:sz w:val="28"/>
          <w:szCs w:val="28"/>
          <w:lang w:eastAsia="ru-RU"/>
        </w:rPr>
        <w:t>Коновалов</w:t>
      </w:r>
      <w:proofErr w:type="gramEnd"/>
      <w:r w:rsidRPr="003405A0">
        <w:rPr>
          <w:rFonts w:ascii="Times New Roman" w:eastAsia="Times New Roman" w:hAnsi="Times New Roman"/>
          <w:spacing w:val="1"/>
          <w:sz w:val="28"/>
          <w:szCs w:val="28"/>
          <w:lang w:eastAsia="ru-RU"/>
        </w:rPr>
        <w:t xml:space="preserve"> А.Е. Городецкая роспись. Горький,1988 Орловская традиционная игрушка. Каталог. Составитель Борисова И.И., 2007</w:t>
      </w:r>
    </w:p>
    <w:p w:rsidR="003405A0" w:rsidRPr="003405A0" w:rsidRDefault="003405A0" w:rsidP="00497737">
      <w:pPr>
        <w:spacing w:after="0" w:line="480" w:lineRule="exact"/>
        <w:ind w:left="20" w:right="40" w:firstLine="700"/>
        <w:jc w:val="both"/>
        <w:rPr>
          <w:rFonts w:ascii="Times New Roman" w:eastAsia="Times New Roman" w:hAnsi="Times New Roman"/>
          <w:spacing w:val="1"/>
          <w:sz w:val="28"/>
          <w:szCs w:val="28"/>
          <w:lang w:eastAsia="ru-RU"/>
        </w:rPr>
      </w:pPr>
      <w:r w:rsidRPr="003405A0">
        <w:rPr>
          <w:rFonts w:ascii="Times New Roman" w:eastAsia="Times New Roman" w:hAnsi="Times New Roman"/>
          <w:spacing w:val="1"/>
          <w:sz w:val="28"/>
          <w:szCs w:val="28"/>
          <w:lang w:eastAsia="ru-RU"/>
        </w:rPr>
        <w:t>Плетение. Лоза. Береста. Рогоза. Соломка. Тростник: справочник</w:t>
      </w:r>
      <w:proofErr w:type="gramStart"/>
      <w:r w:rsidRPr="003405A0">
        <w:rPr>
          <w:rFonts w:ascii="Times New Roman" w:eastAsia="Times New Roman" w:hAnsi="Times New Roman"/>
          <w:spacing w:val="1"/>
          <w:sz w:val="28"/>
          <w:szCs w:val="28"/>
          <w:lang w:eastAsia="ru-RU"/>
        </w:rPr>
        <w:t xml:space="preserve"> / С</w:t>
      </w:r>
      <w:proofErr w:type="gramEnd"/>
      <w:r w:rsidRPr="003405A0">
        <w:rPr>
          <w:rFonts w:ascii="Times New Roman" w:eastAsia="Times New Roman" w:hAnsi="Times New Roman"/>
          <w:spacing w:val="1"/>
          <w:sz w:val="28"/>
          <w:szCs w:val="28"/>
          <w:lang w:eastAsia="ru-RU"/>
        </w:rPr>
        <w:t xml:space="preserve">ост. </w:t>
      </w:r>
      <w:proofErr w:type="spellStart"/>
      <w:r w:rsidRPr="003405A0">
        <w:rPr>
          <w:rFonts w:ascii="Times New Roman" w:eastAsia="Times New Roman" w:hAnsi="Times New Roman"/>
          <w:spacing w:val="1"/>
          <w:sz w:val="28"/>
          <w:szCs w:val="28"/>
          <w:lang w:eastAsia="ru-RU"/>
        </w:rPr>
        <w:t>Теличко</w:t>
      </w:r>
      <w:proofErr w:type="spellEnd"/>
      <w:r w:rsidRPr="003405A0">
        <w:rPr>
          <w:rFonts w:ascii="Times New Roman" w:eastAsia="Times New Roman" w:hAnsi="Times New Roman"/>
          <w:spacing w:val="1"/>
          <w:sz w:val="28"/>
          <w:szCs w:val="28"/>
          <w:lang w:eastAsia="ru-RU"/>
        </w:rPr>
        <w:t xml:space="preserve"> А. А., Рыженко В.И..- М.; Оникс, 2008</w:t>
      </w:r>
    </w:p>
    <w:p w:rsidR="003405A0" w:rsidRPr="003405A0" w:rsidRDefault="003405A0" w:rsidP="00497737">
      <w:pPr>
        <w:spacing w:after="0" w:line="480" w:lineRule="exact"/>
        <w:ind w:left="20" w:right="40" w:firstLine="700"/>
        <w:jc w:val="both"/>
        <w:rPr>
          <w:rFonts w:ascii="Times New Roman" w:eastAsia="Times New Roman" w:hAnsi="Times New Roman"/>
          <w:spacing w:val="1"/>
          <w:sz w:val="28"/>
          <w:szCs w:val="28"/>
          <w:lang w:eastAsia="ru-RU"/>
        </w:rPr>
      </w:pPr>
      <w:r w:rsidRPr="003405A0">
        <w:rPr>
          <w:rFonts w:ascii="Times New Roman" w:eastAsia="Times New Roman" w:hAnsi="Times New Roman"/>
          <w:spacing w:val="1"/>
          <w:sz w:val="28"/>
          <w:szCs w:val="28"/>
          <w:lang w:eastAsia="ru-RU"/>
        </w:rPr>
        <w:t xml:space="preserve">Русские художественные промыслы. - М.: Мир энциклопедий </w:t>
      </w:r>
      <w:proofErr w:type="spellStart"/>
      <w:r w:rsidRPr="003405A0">
        <w:rPr>
          <w:rFonts w:ascii="Times New Roman" w:eastAsia="Times New Roman" w:hAnsi="Times New Roman"/>
          <w:spacing w:val="1"/>
          <w:sz w:val="28"/>
          <w:szCs w:val="28"/>
          <w:lang w:eastAsia="ru-RU"/>
        </w:rPr>
        <w:t>Аванта</w:t>
      </w:r>
      <w:proofErr w:type="spellEnd"/>
      <w:r w:rsidRPr="003405A0">
        <w:rPr>
          <w:rFonts w:ascii="Times New Roman" w:eastAsia="Times New Roman" w:hAnsi="Times New Roman"/>
          <w:spacing w:val="1"/>
          <w:sz w:val="28"/>
          <w:szCs w:val="28"/>
          <w:lang w:eastAsia="ru-RU"/>
        </w:rPr>
        <w:t xml:space="preserve">+, </w:t>
      </w:r>
      <w:proofErr w:type="spellStart"/>
      <w:r w:rsidRPr="003405A0">
        <w:rPr>
          <w:rFonts w:ascii="Times New Roman" w:eastAsia="Times New Roman" w:hAnsi="Times New Roman"/>
          <w:spacing w:val="1"/>
          <w:sz w:val="28"/>
          <w:szCs w:val="28"/>
          <w:lang w:eastAsia="ru-RU"/>
        </w:rPr>
        <w:t>Астрель</w:t>
      </w:r>
      <w:proofErr w:type="spellEnd"/>
      <w:r w:rsidRPr="003405A0">
        <w:rPr>
          <w:rFonts w:ascii="Times New Roman" w:eastAsia="Times New Roman" w:hAnsi="Times New Roman"/>
          <w:spacing w:val="1"/>
          <w:sz w:val="28"/>
          <w:szCs w:val="28"/>
          <w:lang w:eastAsia="ru-RU"/>
        </w:rPr>
        <w:t>, 2010</w:t>
      </w:r>
    </w:p>
    <w:p w:rsidR="003405A0" w:rsidRPr="003405A0" w:rsidRDefault="003405A0" w:rsidP="00497737">
      <w:pPr>
        <w:spacing w:after="0" w:line="480" w:lineRule="exact"/>
        <w:ind w:left="20" w:firstLine="700"/>
        <w:rPr>
          <w:rFonts w:ascii="Times New Roman" w:eastAsia="Times New Roman" w:hAnsi="Times New Roman"/>
          <w:spacing w:val="1"/>
          <w:sz w:val="28"/>
          <w:szCs w:val="28"/>
          <w:lang w:eastAsia="ru-RU"/>
        </w:rPr>
      </w:pPr>
      <w:r w:rsidRPr="003405A0">
        <w:rPr>
          <w:rFonts w:ascii="Times New Roman" w:eastAsia="Times New Roman" w:hAnsi="Times New Roman"/>
          <w:spacing w:val="1"/>
          <w:sz w:val="28"/>
          <w:szCs w:val="28"/>
          <w:lang w:eastAsia="ru-RU"/>
        </w:rPr>
        <w:t>Супрун Л.Я. Городецкая роспись. Культура и традиции, 2006</w:t>
      </w:r>
    </w:p>
    <w:p w:rsidR="003405A0" w:rsidRPr="003405A0" w:rsidRDefault="003405A0" w:rsidP="00497737">
      <w:pPr>
        <w:spacing w:after="0" w:line="480" w:lineRule="exact"/>
        <w:ind w:right="20" w:firstLine="700"/>
        <w:jc w:val="both"/>
        <w:rPr>
          <w:rFonts w:ascii="Times New Roman" w:eastAsia="Times New Roman" w:hAnsi="Times New Roman"/>
          <w:spacing w:val="1"/>
          <w:sz w:val="28"/>
          <w:szCs w:val="28"/>
          <w:lang w:eastAsia="ru-RU"/>
        </w:rPr>
      </w:pPr>
      <w:proofErr w:type="spellStart"/>
      <w:r w:rsidRPr="003405A0">
        <w:rPr>
          <w:rFonts w:ascii="Times New Roman" w:eastAsia="Times New Roman" w:hAnsi="Times New Roman"/>
          <w:spacing w:val="1"/>
          <w:sz w:val="28"/>
          <w:szCs w:val="28"/>
          <w:lang w:eastAsia="ru-RU"/>
        </w:rPr>
        <w:t>Фиона</w:t>
      </w:r>
      <w:proofErr w:type="spellEnd"/>
      <w:r w:rsidRPr="003405A0">
        <w:rPr>
          <w:rFonts w:ascii="Times New Roman" w:eastAsia="Times New Roman" w:hAnsi="Times New Roman"/>
          <w:spacing w:val="1"/>
          <w:sz w:val="28"/>
          <w:szCs w:val="28"/>
          <w:lang w:eastAsia="ru-RU"/>
        </w:rPr>
        <w:t xml:space="preserve"> </w:t>
      </w:r>
      <w:proofErr w:type="spellStart"/>
      <w:r w:rsidRPr="003405A0">
        <w:rPr>
          <w:rFonts w:ascii="Times New Roman" w:eastAsia="Times New Roman" w:hAnsi="Times New Roman"/>
          <w:spacing w:val="1"/>
          <w:sz w:val="28"/>
          <w:szCs w:val="28"/>
          <w:lang w:eastAsia="ru-RU"/>
        </w:rPr>
        <w:t>Джоунс</w:t>
      </w:r>
      <w:proofErr w:type="spellEnd"/>
      <w:r w:rsidRPr="003405A0">
        <w:rPr>
          <w:rFonts w:ascii="Times New Roman" w:eastAsia="Times New Roman" w:hAnsi="Times New Roman"/>
          <w:spacing w:val="1"/>
          <w:sz w:val="28"/>
          <w:szCs w:val="28"/>
          <w:lang w:eastAsia="ru-RU"/>
        </w:rPr>
        <w:t xml:space="preserve"> Фантазии из бумаги. Техника, приемы, изделия. </w:t>
      </w:r>
      <w:proofErr w:type="spellStart"/>
      <w:r w:rsidRPr="003405A0">
        <w:rPr>
          <w:rFonts w:ascii="Times New Roman" w:eastAsia="Times New Roman" w:hAnsi="Times New Roman"/>
          <w:spacing w:val="1"/>
          <w:sz w:val="28"/>
          <w:szCs w:val="28"/>
          <w:lang w:eastAsia="ru-RU"/>
        </w:rPr>
        <w:t>Ас</w:t>
      </w:r>
      <w:proofErr w:type="gramStart"/>
      <w:r w:rsidRPr="003405A0">
        <w:rPr>
          <w:rFonts w:ascii="Times New Roman" w:eastAsia="Times New Roman" w:hAnsi="Times New Roman"/>
          <w:spacing w:val="1"/>
          <w:sz w:val="28"/>
          <w:szCs w:val="28"/>
          <w:lang w:eastAsia="ru-RU"/>
        </w:rPr>
        <w:t>т</w:t>
      </w:r>
      <w:proofErr w:type="spellEnd"/>
      <w:r w:rsidRPr="003405A0">
        <w:rPr>
          <w:rFonts w:ascii="Times New Roman" w:eastAsia="Times New Roman" w:hAnsi="Times New Roman"/>
          <w:spacing w:val="1"/>
          <w:sz w:val="28"/>
          <w:szCs w:val="28"/>
          <w:lang w:eastAsia="ru-RU"/>
        </w:rPr>
        <w:t>-</w:t>
      </w:r>
      <w:proofErr w:type="gramEnd"/>
      <w:r w:rsidRPr="003405A0">
        <w:rPr>
          <w:rFonts w:ascii="Times New Roman" w:eastAsia="Times New Roman" w:hAnsi="Times New Roman"/>
          <w:spacing w:val="1"/>
          <w:sz w:val="28"/>
          <w:szCs w:val="28"/>
          <w:lang w:eastAsia="ru-RU"/>
        </w:rPr>
        <w:t xml:space="preserve"> пресс, 2006</w:t>
      </w:r>
    </w:p>
    <w:p w:rsidR="003405A0" w:rsidRPr="003405A0" w:rsidRDefault="003405A0" w:rsidP="00497737">
      <w:pPr>
        <w:spacing w:after="0" w:line="480" w:lineRule="exact"/>
        <w:ind w:right="20" w:firstLine="700"/>
        <w:jc w:val="both"/>
        <w:rPr>
          <w:rFonts w:ascii="Times New Roman" w:eastAsia="Times New Roman" w:hAnsi="Times New Roman"/>
          <w:spacing w:val="1"/>
          <w:sz w:val="28"/>
          <w:szCs w:val="28"/>
          <w:lang w:eastAsia="ru-RU"/>
        </w:rPr>
      </w:pPr>
      <w:proofErr w:type="spellStart"/>
      <w:r w:rsidRPr="003405A0">
        <w:rPr>
          <w:rFonts w:ascii="Times New Roman" w:eastAsia="Times New Roman" w:hAnsi="Times New Roman"/>
          <w:spacing w:val="1"/>
          <w:sz w:val="28"/>
          <w:szCs w:val="28"/>
          <w:lang w:eastAsia="ru-RU"/>
        </w:rPr>
        <w:t>Неменский</w:t>
      </w:r>
      <w:proofErr w:type="spellEnd"/>
      <w:r w:rsidRPr="003405A0">
        <w:rPr>
          <w:rFonts w:ascii="Times New Roman" w:eastAsia="Times New Roman" w:hAnsi="Times New Roman"/>
          <w:spacing w:val="1"/>
          <w:sz w:val="28"/>
          <w:szCs w:val="28"/>
          <w:lang w:eastAsia="ru-RU"/>
        </w:rPr>
        <w:t xml:space="preserve"> Б.М. Программы. «Изобразительное искусство и художественный труд». 1-9 класс. М., Просвещение, 2009</w:t>
      </w:r>
    </w:p>
    <w:p w:rsidR="003405A0" w:rsidRPr="003405A0" w:rsidRDefault="003405A0" w:rsidP="00497737">
      <w:pPr>
        <w:spacing w:after="0" w:line="480" w:lineRule="exact"/>
        <w:ind w:right="20" w:firstLine="700"/>
        <w:rPr>
          <w:rFonts w:ascii="Times New Roman" w:eastAsia="Times New Roman" w:hAnsi="Times New Roman"/>
          <w:spacing w:val="1"/>
          <w:sz w:val="28"/>
          <w:szCs w:val="28"/>
          <w:lang w:eastAsia="ru-RU"/>
        </w:rPr>
      </w:pPr>
      <w:r w:rsidRPr="003405A0">
        <w:rPr>
          <w:rFonts w:ascii="Times New Roman" w:eastAsia="Times New Roman" w:hAnsi="Times New Roman"/>
          <w:spacing w:val="1"/>
          <w:sz w:val="28"/>
          <w:szCs w:val="28"/>
          <w:lang w:eastAsia="ru-RU"/>
        </w:rPr>
        <w:t>Шевчук Л.В. Дети и народное творчество. - М.: Просвещение, 1985 Юный художник 1992 г.: №№3-4. Яковлева О. "</w:t>
      </w:r>
      <w:proofErr w:type="spellStart"/>
      <w:r w:rsidRPr="003405A0">
        <w:rPr>
          <w:rFonts w:ascii="Times New Roman" w:eastAsia="Times New Roman" w:hAnsi="Times New Roman"/>
          <w:spacing w:val="1"/>
          <w:sz w:val="28"/>
          <w:szCs w:val="28"/>
          <w:lang w:eastAsia="ru-RU"/>
        </w:rPr>
        <w:t>Филимоновская</w:t>
      </w:r>
      <w:proofErr w:type="spellEnd"/>
      <w:r w:rsidRPr="003405A0">
        <w:rPr>
          <w:rFonts w:ascii="Times New Roman" w:eastAsia="Times New Roman" w:hAnsi="Times New Roman"/>
          <w:spacing w:val="1"/>
          <w:sz w:val="28"/>
          <w:szCs w:val="28"/>
          <w:lang w:eastAsia="ru-RU"/>
        </w:rPr>
        <w:t xml:space="preserve"> игрушка"</w:t>
      </w:r>
    </w:p>
    <w:p w:rsidR="00497737" w:rsidRDefault="003405A0" w:rsidP="00497737">
      <w:pPr>
        <w:spacing w:after="0" w:line="480" w:lineRule="exact"/>
        <w:ind w:right="20" w:firstLine="2880"/>
        <w:rPr>
          <w:rFonts w:ascii="Times New Roman" w:eastAsia="Times New Roman" w:hAnsi="Times New Roman"/>
          <w:b/>
          <w:i/>
          <w:sz w:val="28"/>
          <w:szCs w:val="28"/>
          <w:lang w:eastAsia="ru-RU"/>
        </w:rPr>
      </w:pPr>
      <w:r w:rsidRPr="00497737">
        <w:rPr>
          <w:rFonts w:ascii="Times New Roman" w:eastAsia="Times New Roman" w:hAnsi="Times New Roman"/>
          <w:b/>
          <w:i/>
          <w:sz w:val="28"/>
          <w:szCs w:val="28"/>
          <w:lang w:eastAsia="ru-RU"/>
        </w:rPr>
        <w:lastRenderedPageBreak/>
        <w:t xml:space="preserve">Список учебной литературы </w:t>
      </w:r>
    </w:p>
    <w:p w:rsidR="003405A0" w:rsidRPr="003405A0" w:rsidRDefault="003405A0" w:rsidP="00497737">
      <w:pPr>
        <w:spacing w:after="0" w:line="480" w:lineRule="exact"/>
        <w:ind w:right="20" w:firstLine="700"/>
        <w:rPr>
          <w:rFonts w:ascii="Times New Roman" w:eastAsia="Times New Roman" w:hAnsi="Times New Roman"/>
          <w:spacing w:val="1"/>
          <w:sz w:val="28"/>
          <w:szCs w:val="28"/>
          <w:lang w:eastAsia="ru-RU"/>
        </w:rPr>
      </w:pPr>
      <w:proofErr w:type="spellStart"/>
      <w:r w:rsidRPr="003405A0">
        <w:rPr>
          <w:rFonts w:ascii="Times New Roman" w:eastAsia="Times New Roman" w:hAnsi="Times New Roman"/>
          <w:spacing w:val="1"/>
          <w:sz w:val="28"/>
          <w:szCs w:val="28"/>
          <w:lang w:eastAsia="ru-RU"/>
        </w:rPr>
        <w:t>Дорожин</w:t>
      </w:r>
      <w:proofErr w:type="spellEnd"/>
      <w:r w:rsidRPr="003405A0">
        <w:rPr>
          <w:rFonts w:ascii="Times New Roman" w:eastAsia="Times New Roman" w:hAnsi="Times New Roman"/>
          <w:spacing w:val="1"/>
          <w:sz w:val="28"/>
          <w:szCs w:val="28"/>
          <w:lang w:eastAsia="ru-RU"/>
        </w:rPr>
        <w:t xml:space="preserve"> Ю.Г. Городецкая роспись. Рабочая тетрадь по основам народного искусства. - М. Мозаика-Синтез, 2007</w:t>
      </w:r>
    </w:p>
    <w:p w:rsidR="003405A0" w:rsidRPr="003405A0" w:rsidRDefault="003405A0" w:rsidP="00497737">
      <w:pPr>
        <w:spacing w:after="0" w:line="480" w:lineRule="exact"/>
        <w:ind w:right="20" w:firstLine="700"/>
        <w:jc w:val="both"/>
        <w:rPr>
          <w:rFonts w:ascii="Times New Roman" w:eastAsia="Times New Roman" w:hAnsi="Times New Roman"/>
          <w:spacing w:val="1"/>
          <w:sz w:val="28"/>
          <w:szCs w:val="28"/>
          <w:lang w:eastAsia="ru-RU"/>
        </w:rPr>
      </w:pPr>
      <w:proofErr w:type="spellStart"/>
      <w:r w:rsidRPr="003405A0">
        <w:rPr>
          <w:rFonts w:ascii="Times New Roman" w:eastAsia="Times New Roman" w:hAnsi="Times New Roman"/>
          <w:spacing w:val="1"/>
          <w:sz w:val="28"/>
          <w:szCs w:val="28"/>
          <w:lang w:eastAsia="ru-RU"/>
        </w:rPr>
        <w:t>Дорожин</w:t>
      </w:r>
      <w:proofErr w:type="spellEnd"/>
      <w:r w:rsidRPr="003405A0">
        <w:rPr>
          <w:rFonts w:ascii="Times New Roman" w:eastAsia="Times New Roman" w:hAnsi="Times New Roman"/>
          <w:spacing w:val="1"/>
          <w:sz w:val="28"/>
          <w:szCs w:val="28"/>
          <w:lang w:eastAsia="ru-RU"/>
        </w:rPr>
        <w:t xml:space="preserve"> Ю. Г. Мезенская роспись. Рабочая тетрадь по основам народного искусства. - М. Мозаика-Синтез, 2007</w:t>
      </w:r>
    </w:p>
    <w:p w:rsidR="003405A0" w:rsidRPr="003405A0" w:rsidRDefault="003405A0" w:rsidP="00497737">
      <w:pPr>
        <w:spacing w:after="0" w:line="480" w:lineRule="exact"/>
        <w:ind w:right="20" w:firstLine="700"/>
        <w:rPr>
          <w:rFonts w:ascii="Times New Roman" w:eastAsia="Times New Roman" w:hAnsi="Times New Roman"/>
          <w:spacing w:val="1"/>
          <w:sz w:val="28"/>
          <w:szCs w:val="28"/>
          <w:lang w:eastAsia="ru-RU"/>
        </w:rPr>
      </w:pPr>
      <w:r w:rsidRPr="003405A0">
        <w:rPr>
          <w:rFonts w:ascii="Times New Roman" w:eastAsia="Times New Roman" w:hAnsi="Times New Roman"/>
          <w:spacing w:val="1"/>
          <w:sz w:val="28"/>
          <w:szCs w:val="28"/>
          <w:lang w:eastAsia="ru-RU"/>
        </w:rPr>
        <w:t xml:space="preserve">Клиентов А. Народные промыслы. - М.: Белый город, 2010 Лаврова С. Русские игрушки, игры, забавы. - М.: Белый город, 2010 </w:t>
      </w:r>
      <w:proofErr w:type="spellStart"/>
      <w:r w:rsidRPr="003405A0">
        <w:rPr>
          <w:rFonts w:ascii="Times New Roman" w:eastAsia="Times New Roman" w:hAnsi="Times New Roman"/>
          <w:spacing w:val="1"/>
          <w:sz w:val="28"/>
          <w:szCs w:val="28"/>
          <w:lang w:eastAsia="ru-RU"/>
        </w:rPr>
        <w:t>Межуева</w:t>
      </w:r>
      <w:proofErr w:type="spellEnd"/>
      <w:r w:rsidRPr="003405A0">
        <w:rPr>
          <w:rFonts w:ascii="Times New Roman" w:eastAsia="Times New Roman" w:hAnsi="Times New Roman"/>
          <w:spacing w:val="1"/>
          <w:sz w:val="28"/>
          <w:szCs w:val="28"/>
          <w:lang w:eastAsia="ru-RU"/>
        </w:rPr>
        <w:t xml:space="preserve"> Ю.А. Сказочная Гжель: Рабочая тетрадь по основам народного искусства. М., Мозаика-Синтез, 2003</w:t>
      </w:r>
    </w:p>
    <w:p w:rsidR="003405A0" w:rsidRPr="003405A0" w:rsidRDefault="003405A0" w:rsidP="00497737">
      <w:pPr>
        <w:spacing w:after="0" w:line="480" w:lineRule="exact"/>
        <w:ind w:right="20" w:firstLine="700"/>
        <w:rPr>
          <w:rFonts w:ascii="Times New Roman" w:eastAsia="Times New Roman" w:hAnsi="Times New Roman"/>
          <w:spacing w:val="1"/>
          <w:sz w:val="28"/>
          <w:szCs w:val="28"/>
          <w:lang w:eastAsia="ru-RU"/>
        </w:rPr>
      </w:pPr>
      <w:r w:rsidRPr="003405A0">
        <w:rPr>
          <w:rFonts w:ascii="Times New Roman" w:eastAsia="Times New Roman" w:hAnsi="Times New Roman"/>
          <w:spacing w:val="1"/>
          <w:sz w:val="28"/>
          <w:szCs w:val="28"/>
          <w:lang w:eastAsia="ru-RU"/>
        </w:rPr>
        <w:t xml:space="preserve">Федотов Г.Я. Энциклопедия ремесел.- М.. Изд-во </w:t>
      </w:r>
      <w:proofErr w:type="spellStart"/>
      <w:r w:rsidRPr="003405A0">
        <w:rPr>
          <w:rFonts w:ascii="Times New Roman" w:eastAsia="Times New Roman" w:hAnsi="Times New Roman"/>
          <w:spacing w:val="1"/>
          <w:sz w:val="28"/>
          <w:szCs w:val="28"/>
          <w:lang w:eastAsia="ru-RU"/>
        </w:rPr>
        <w:t>Эксмо</w:t>
      </w:r>
      <w:proofErr w:type="spellEnd"/>
      <w:r w:rsidRPr="003405A0">
        <w:rPr>
          <w:rFonts w:ascii="Times New Roman" w:eastAsia="Times New Roman" w:hAnsi="Times New Roman"/>
          <w:spacing w:val="1"/>
          <w:sz w:val="28"/>
          <w:szCs w:val="28"/>
          <w:lang w:eastAsia="ru-RU"/>
        </w:rPr>
        <w:t>, 2003 Я познаю мир. Игрушки: Детская энциклопедия. /</w:t>
      </w:r>
      <w:proofErr w:type="spellStart"/>
      <w:r w:rsidRPr="003405A0">
        <w:rPr>
          <w:rFonts w:ascii="Times New Roman" w:eastAsia="Times New Roman" w:hAnsi="Times New Roman"/>
          <w:spacing w:val="1"/>
          <w:sz w:val="28"/>
          <w:szCs w:val="28"/>
          <w:lang w:eastAsia="ru-RU"/>
        </w:rPr>
        <w:t>Сост.Н.Г</w:t>
      </w:r>
      <w:proofErr w:type="spellEnd"/>
      <w:r w:rsidRPr="003405A0">
        <w:rPr>
          <w:rFonts w:ascii="Times New Roman" w:eastAsia="Times New Roman" w:hAnsi="Times New Roman"/>
          <w:spacing w:val="1"/>
          <w:sz w:val="28"/>
          <w:szCs w:val="28"/>
          <w:lang w:eastAsia="ru-RU"/>
        </w:rPr>
        <w:t>. Юрина. - М.: АСТ, 1998</w:t>
      </w:r>
    </w:p>
    <w:p w:rsidR="003405A0" w:rsidRPr="003405A0" w:rsidRDefault="003405A0" w:rsidP="00497737">
      <w:pPr>
        <w:spacing w:after="0" w:line="480" w:lineRule="exact"/>
        <w:ind w:left="3500"/>
        <w:rPr>
          <w:rFonts w:ascii="Times New Roman" w:eastAsia="Times New Roman" w:hAnsi="Times New Roman"/>
          <w:b/>
          <w:i/>
          <w:sz w:val="28"/>
          <w:szCs w:val="28"/>
          <w:lang w:eastAsia="ru-RU"/>
        </w:rPr>
      </w:pPr>
      <w:r w:rsidRPr="003405A0">
        <w:rPr>
          <w:rFonts w:ascii="Times New Roman" w:eastAsia="Times New Roman" w:hAnsi="Times New Roman"/>
          <w:b/>
          <w:i/>
          <w:sz w:val="28"/>
          <w:szCs w:val="28"/>
          <w:lang w:eastAsia="ru-RU"/>
        </w:rPr>
        <w:t>Средства обучения</w:t>
      </w:r>
    </w:p>
    <w:p w:rsidR="003405A0" w:rsidRPr="003405A0" w:rsidRDefault="003405A0" w:rsidP="00497737">
      <w:pPr>
        <w:spacing w:after="0" w:line="480" w:lineRule="exact"/>
        <w:ind w:right="20" w:firstLine="700"/>
        <w:jc w:val="both"/>
        <w:rPr>
          <w:rFonts w:ascii="Times New Roman" w:eastAsia="Times New Roman" w:hAnsi="Times New Roman"/>
          <w:spacing w:val="1"/>
          <w:sz w:val="28"/>
          <w:szCs w:val="28"/>
          <w:lang w:eastAsia="ru-RU"/>
        </w:rPr>
      </w:pPr>
      <w:r w:rsidRPr="003405A0">
        <w:rPr>
          <w:rFonts w:ascii="Times New Roman" w:eastAsia="Times New Roman" w:hAnsi="Times New Roman"/>
          <w:spacing w:val="1"/>
          <w:sz w:val="28"/>
          <w:szCs w:val="28"/>
          <w:lang w:eastAsia="ru-RU"/>
        </w:rPr>
        <w:t>На уроках прикладного творчества используется большое количество разнообразных наглядных пособий. Они необходимы, чтобы преподаватель мог ознакомить учащихся со способами изготовления изделий, с инструментами, которые будут использованы при работе в материале, их назначением и использованием на каждом этапе урока, с приемами работы над заданием. Типы пособий:</w:t>
      </w:r>
    </w:p>
    <w:p w:rsidR="003405A0" w:rsidRPr="003405A0" w:rsidRDefault="003405A0" w:rsidP="00497737">
      <w:pPr>
        <w:spacing w:after="0" w:line="480" w:lineRule="exact"/>
        <w:ind w:right="20" w:firstLine="700"/>
        <w:jc w:val="both"/>
        <w:rPr>
          <w:rFonts w:ascii="Times New Roman" w:eastAsia="Times New Roman" w:hAnsi="Times New Roman"/>
          <w:spacing w:val="1"/>
          <w:sz w:val="28"/>
          <w:szCs w:val="28"/>
          <w:lang w:eastAsia="ru-RU"/>
        </w:rPr>
      </w:pPr>
      <w:r w:rsidRPr="00497737">
        <w:rPr>
          <w:rFonts w:ascii="Times New Roman" w:eastAsia="Times New Roman" w:hAnsi="Times New Roman"/>
          <w:b/>
          <w:spacing w:val="1"/>
          <w:sz w:val="28"/>
          <w:szCs w:val="28"/>
          <w:lang w:eastAsia="ru-RU"/>
        </w:rPr>
        <w:t>• натуральные наглядные пособия</w:t>
      </w:r>
      <w:r w:rsidRPr="00497737">
        <w:rPr>
          <w:rFonts w:ascii="Times New Roman" w:eastAsia="Times New Roman" w:hAnsi="Times New Roman"/>
          <w:b/>
          <w:spacing w:val="-1"/>
          <w:sz w:val="28"/>
          <w:szCs w:val="28"/>
          <w:lang w:eastAsia="ru-RU"/>
        </w:rPr>
        <w:t xml:space="preserve"> -</w:t>
      </w:r>
      <w:r w:rsidRPr="003405A0">
        <w:rPr>
          <w:rFonts w:ascii="Times New Roman" w:eastAsia="Times New Roman" w:hAnsi="Times New Roman"/>
          <w:spacing w:val="1"/>
          <w:sz w:val="28"/>
          <w:szCs w:val="28"/>
          <w:lang w:eastAsia="ru-RU"/>
        </w:rPr>
        <w:t xml:space="preserve"> образец изготавливаемого предмета, его развертка или выкройка, материалы и инструменты, применяемые на уроках. Для показа сложных приемов обработки материала</w:t>
      </w:r>
      <w:r w:rsidR="00497737">
        <w:rPr>
          <w:rFonts w:ascii="Times New Roman" w:eastAsia="Times New Roman" w:hAnsi="Times New Roman"/>
          <w:spacing w:val="1"/>
          <w:sz w:val="28"/>
          <w:szCs w:val="28"/>
          <w:lang w:eastAsia="ru-RU"/>
        </w:rPr>
        <w:t xml:space="preserve"> </w:t>
      </w:r>
      <w:r w:rsidRPr="003405A0">
        <w:rPr>
          <w:rFonts w:ascii="Times New Roman" w:eastAsia="Times New Roman" w:hAnsi="Times New Roman"/>
          <w:spacing w:val="1"/>
          <w:sz w:val="28"/>
          <w:szCs w:val="28"/>
          <w:lang w:eastAsia="ru-RU"/>
        </w:rPr>
        <w:t xml:space="preserve">используются детали увеличенного размера. </w:t>
      </w:r>
      <w:proofErr w:type="gramStart"/>
      <w:r w:rsidRPr="003405A0">
        <w:rPr>
          <w:rFonts w:ascii="Times New Roman" w:eastAsia="Times New Roman" w:hAnsi="Times New Roman"/>
          <w:spacing w:val="1"/>
          <w:sz w:val="28"/>
          <w:szCs w:val="28"/>
          <w:lang w:eastAsia="ru-RU"/>
        </w:rPr>
        <w:t>Возможно</w:t>
      </w:r>
      <w:proofErr w:type="gramEnd"/>
      <w:r w:rsidRPr="003405A0">
        <w:rPr>
          <w:rFonts w:ascii="Times New Roman" w:eastAsia="Times New Roman" w:hAnsi="Times New Roman"/>
          <w:spacing w:val="1"/>
          <w:sz w:val="28"/>
          <w:szCs w:val="28"/>
          <w:lang w:eastAsia="ru-RU"/>
        </w:rPr>
        <w:t xml:space="preserve"> использование предметно-технологической карты;</w:t>
      </w:r>
    </w:p>
    <w:p w:rsidR="003405A0" w:rsidRPr="003405A0" w:rsidRDefault="003405A0" w:rsidP="00497737">
      <w:pPr>
        <w:numPr>
          <w:ilvl w:val="0"/>
          <w:numId w:val="12"/>
        </w:numPr>
        <w:tabs>
          <w:tab w:val="left" w:pos="1230"/>
        </w:tabs>
        <w:spacing w:after="0" w:line="480" w:lineRule="exact"/>
        <w:ind w:right="20"/>
        <w:jc w:val="both"/>
        <w:rPr>
          <w:rFonts w:ascii="Times New Roman" w:eastAsia="Times New Roman" w:hAnsi="Times New Roman"/>
          <w:spacing w:val="1"/>
          <w:sz w:val="28"/>
          <w:szCs w:val="28"/>
          <w:lang w:eastAsia="ru-RU"/>
        </w:rPr>
      </w:pPr>
      <w:r w:rsidRPr="00497737">
        <w:rPr>
          <w:rFonts w:ascii="Times New Roman" w:eastAsia="Times New Roman" w:hAnsi="Times New Roman"/>
          <w:b/>
          <w:spacing w:val="1"/>
          <w:sz w:val="28"/>
          <w:szCs w:val="28"/>
          <w:lang w:eastAsia="ru-RU"/>
        </w:rPr>
        <w:t>образец</w:t>
      </w:r>
      <w:r w:rsidRPr="003405A0">
        <w:rPr>
          <w:rFonts w:ascii="Times New Roman" w:eastAsia="Times New Roman" w:hAnsi="Times New Roman"/>
          <w:spacing w:val="1"/>
          <w:sz w:val="28"/>
          <w:szCs w:val="28"/>
          <w:lang w:eastAsia="ru-RU"/>
        </w:rPr>
        <w:t xml:space="preserve"> — это конкретный предмет, который при его рассмотрении будет мысленно расчленен на отдельные составляющие детали, дальнейший анализ которых позволит определить действия и операции, необходимые для изготовления всего изделия. Отсутствие образца изделия на уроке, особенно на первом этапе обучения, делает </w:t>
      </w:r>
      <w:r w:rsidRPr="003405A0">
        <w:rPr>
          <w:rFonts w:ascii="Times New Roman" w:eastAsia="Times New Roman" w:hAnsi="Times New Roman"/>
          <w:spacing w:val="1"/>
          <w:sz w:val="28"/>
          <w:szCs w:val="28"/>
          <w:lang w:eastAsia="ru-RU"/>
        </w:rPr>
        <w:lastRenderedPageBreak/>
        <w:t>выполнение детьми операций, необходимых для изготовления изделия, случайными и неосознанными;</w:t>
      </w:r>
    </w:p>
    <w:p w:rsidR="003405A0" w:rsidRPr="003405A0" w:rsidRDefault="003405A0" w:rsidP="00497737">
      <w:pPr>
        <w:numPr>
          <w:ilvl w:val="0"/>
          <w:numId w:val="12"/>
        </w:numPr>
        <w:tabs>
          <w:tab w:val="left" w:pos="1287"/>
        </w:tabs>
        <w:spacing w:after="0" w:line="480" w:lineRule="exact"/>
        <w:jc w:val="both"/>
        <w:outlineLvl w:val="1"/>
        <w:rPr>
          <w:rFonts w:ascii="Times New Roman" w:eastAsia="Times New Roman" w:hAnsi="Times New Roman"/>
          <w:b/>
          <w:spacing w:val="1"/>
          <w:sz w:val="28"/>
          <w:szCs w:val="28"/>
          <w:lang w:eastAsia="ru-RU"/>
        </w:rPr>
      </w:pPr>
      <w:bookmarkStart w:id="23" w:name="bookmark41"/>
      <w:r w:rsidRPr="003405A0">
        <w:rPr>
          <w:rFonts w:ascii="Times New Roman" w:eastAsia="Times New Roman" w:hAnsi="Times New Roman"/>
          <w:b/>
          <w:spacing w:val="1"/>
          <w:sz w:val="28"/>
          <w:szCs w:val="28"/>
          <w:lang w:eastAsia="ru-RU"/>
        </w:rPr>
        <w:t>устное описание внешнего вида предмета и его конструкции</w:t>
      </w:r>
      <w:r w:rsidRPr="00497737">
        <w:rPr>
          <w:rFonts w:ascii="Times New Roman" w:eastAsia="Times New Roman" w:hAnsi="Times New Roman"/>
          <w:b/>
          <w:spacing w:val="-1"/>
          <w:sz w:val="28"/>
          <w:szCs w:val="28"/>
          <w:lang w:eastAsia="ru-RU"/>
        </w:rPr>
        <w:t xml:space="preserve"> -</w:t>
      </w:r>
      <w:bookmarkEnd w:id="23"/>
    </w:p>
    <w:p w:rsidR="003405A0" w:rsidRPr="003405A0" w:rsidRDefault="003405A0" w:rsidP="00497737">
      <w:pPr>
        <w:spacing w:after="0" w:line="480" w:lineRule="exact"/>
        <w:ind w:left="20" w:right="20"/>
        <w:jc w:val="both"/>
        <w:rPr>
          <w:rFonts w:ascii="Times New Roman" w:eastAsia="Times New Roman" w:hAnsi="Times New Roman"/>
          <w:spacing w:val="1"/>
          <w:sz w:val="28"/>
          <w:szCs w:val="28"/>
          <w:lang w:eastAsia="ru-RU"/>
        </w:rPr>
      </w:pPr>
      <w:r w:rsidRPr="003405A0">
        <w:rPr>
          <w:rFonts w:ascii="Times New Roman" w:eastAsia="Times New Roman" w:hAnsi="Times New Roman"/>
          <w:spacing w:val="1"/>
          <w:sz w:val="28"/>
          <w:szCs w:val="28"/>
          <w:lang w:eastAsia="ru-RU"/>
        </w:rPr>
        <w:t>способствует образованию у детей правильного представления о предмете творчества;</w:t>
      </w:r>
    </w:p>
    <w:p w:rsidR="003405A0" w:rsidRPr="003405A0" w:rsidRDefault="003405A0" w:rsidP="00497737">
      <w:pPr>
        <w:numPr>
          <w:ilvl w:val="0"/>
          <w:numId w:val="12"/>
        </w:numPr>
        <w:tabs>
          <w:tab w:val="left" w:pos="1230"/>
        </w:tabs>
        <w:spacing w:after="0" w:line="485" w:lineRule="exact"/>
        <w:ind w:right="20"/>
        <w:jc w:val="both"/>
        <w:rPr>
          <w:rFonts w:ascii="Times New Roman" w:eastAsia="Times New Roman" w:hAnsi="Times New Roman"/>
          <w:spacing w:val="1"/>
          <w:sz w:val="28"/>
          <w:szCs w:val="28"/>
          <w:lang w:eastAsia="ru-RU"/>
        </w:rPr>
      </w:pPr>
      <w:r w:rsidRPr="00497737">
        <w:rPr>
          <w:rFonts w:ascii="Times New Roman" w:eastAsia="Times New Roman" w:hAnsi="Times New Roman"/>
          <w:b/>
          <w:spacing w:val="1"/>
          <w:sz w:val="28"/>
          <w:szCs w:val="28"/>
          <w:lang w:eastAsia="ru-RU"/>
        </w:rPr>
        <w:t>электронные образовательные ресурсы</w:t>
      </w:r>
      <w:r w:rsidRPr="003405A0">
        <w:rPr>
          <w:rFonts w:ascii="Times New Roman" w:eastAsia="Times New Roman" w:hAnsi="Times New Roman"/>
          <w:spacing w:val="1"/>
          <w:sz w:val="28"/>
          <w:szCs w:val="28"/>
          <w:lang w:eastAsia="ru-RU"/>
        </w:rPr>
        <w:t xml:space="preserve"> - мультимедийные учебники, мультимедийные универсальные энциклопедии, сетевые образовательные ресурсы;</w:t>
      </w:r>
    </w:p>
    <w:p w:rsidR="003405A0" w:rsidRPr="003405A0" w:rsidRDefault="003405A0" w:rsidP="00497737">
      <w:pPr>
        <w:numPr>
          <w:ilvl w:val="0"/>
          <w:numId w:val="12"/>
        </w:numPr>
        <w:tabs>
          <w:tab w:val="left" w:pos="1230"/>
        </w:tabs>
        <w:spacing w:after="0" w:line="485" w:lineRule="exact"/>
        <w:ind w:right="20"/>
        <w:jc w:val="both"/>
        <w:rPr>
          <w:rFonts w:ascii="Times New Roman" w:eastAsia="Times New Roman" w:hAnsi="Times New Roman"/>
          <w:spacing w:val="1"/>
          <w:sz w:val="28"/>
          <w:szCs w:val="28"/>
          <w:lang w:eastAsia="ru-RU"/>
        </w:rPr>
      </w:pPr>
      <w:r w:rsidRPr="00497737">
        <w:rPr>
          <w:rFonts w:ascii="Times New Roman" w:eastAsia="Times New Roman" w:hAnsi="Times New Roman"/>
          <w:b/>
          <w:spacing w:val="1"/>
          <w:sz w:val="28"/>
          <w:szCs w:val="28"/>
          <w:lang w:eastAsia="ru-RU"/>
        </w:rPr>
        <w:t>аудиовизуальные</w:t>
      </w:r>
      <w:r w:rsidRPr="00497737">
        <w:rPr>
          <w:rFonts w:ascii="Times New Roman" w:eastAsia="Times New Roman" w:hAnsi="Times New Roman"/>
          <w:b/>
          <w:spacing w:val="-1"/>
          <w:sz w:val="28"/>
          <w:szCs w:val="28"/>
          <w:lang w:eastAsia="ru-RU"/>
        </w:rPr>
        <w:t xml:space="preserve"> -</w:t>
      </w:r>
      <w:r w:rsidRPr="003405A0">
        <w:rPr>
          <w:rFonts w:ascii="Times New Roman" w:eastAsia="Times New Roman" w:hAnsi="Times New Roman"/>
          <w:spacing w:val="1"/>
          <w:sz w:val="28"/>
          <w:szCs w:val="28"/>
          <w:lang w:eastAsia="ru-RU"/>
        </w:rPr>
        <w:t xml:space="preserve"> </w:t>
      </w:r>
      <w:proofErr w:type="gramStart"/>
      <w:r w:rsidRPr="003405A0">
        <w:rPr>
          <w:rFonts w:ascii="Times New Roman" w:eastAsia="Times New Roman" w:hAnsi="Times New Roman"/>
          <w:spacing w:val="1"/>
          <w:sz w:val="28"/>
          <w:szCs w:val="28"/>
          <w:lang w:eastAsia="ru-RU"/>
        </w:rPr>
        <w:t>слайд-фильмы</w:t>
      </w:r>
      <w:proofErr w:type="gramEnd"/>
      <w:r w:rsidRPr="003405A0">
        <w:rPr>
          <w:rFonts w:ascii="Times New Roman" w:eastAsia="Times New Roman" w:hAnsi="Times New Roman"/>
          <w:spacing w:val="1"/>
          <w:sz w:val="28"/>
          <w:szCs w:val="28"/>
          <w:lang w:eastAsia="ru-RU"/>
        </w:rPr>
        <w:t>, видеофильмы, учебные кинофильмы, аудио записи;</w:t>
      </w:r>
    </w:p>
    <w:p w:rsidR="009F2F39" w:rsidRPr="00497737" w:rsidRDefault="003405A0" w:rsidP="009F2F39">
      <w:pPr>
        <w:numPr>
          <w:ilvl w:val="0"/>
          <w:numId w:val="12"/>
        </w:numPr>
        <w:tabs>
          <w:tab w:val="left" w:pos="1230"/>
        </w:tabs>
        <w:spacing w:after="0" w:line="360" w:lineRule="auto"/>
        <w:ind w:left="20" w:right="160" w:firstLine="700"/>
        <w:jc w:val="both"/>
        <w:rPr>
          <w:rFonts w:ascii="Times New Roman" w:eastAsia="Times New Roman" w:hAnsi="Times New Roman"/>
          <w:spacing w:val="1"/>
          <w:sz w:val="28"/>
          <w:szCs w:val="28"/>
          <w:lang w:eastAsia="ru-RU"/>
        </w:rPr>
      </w:pPr>
      <w:r w:rsidRPr="00497737">
        <w:rPr>
          <w:rFonts w:ascii="Times New Roman" w:eastAsia="Times New Roman" w:hAnsi="Times New Roman"/>
          <w:b/>
          <w:spacing w:val="1"/>
          <w:sz w:val="28"/>
          <w:szCs w:val="28"/>
          <w:lang w:eastAsia="ru-RU"/>
        </w:rPr>
        <w:t>материальные</w:t>
      </w:r>
      <w:r w:rsidRPr="00497737">
        <w:rPr>
          <w:rFonts w:ascii="Times New Roman" w:eastAsia="Times New Roman" w:hAnsi="Times New Roman"/>
          <w:b/>
          <w:spacing w:val="-1"/>
          <w:sz w:val="28"/>
          <w:szCs w:val="28"/>
          <w:lang w:eastAsia="ru-RU"/>
        </w:rPr>
        <w:t xml:space="preserve"> -</w:t>
      </w:r>
      <w:r w:rsidRPr="003405A0">
        <w:rPr>
          <w:rFonts w:ascii="Times New Roman" w:eastAsia="Times New Roman" w:hAnsi="Times New Roman"/>
          <w:spacing w:val="1"/>
          <w:sz w:val="28"/>
          <w:szCs w:val="28"/>
          <w:lang w:eastAsia="ru-RU"/>
        </w:rPr>
        <w:t xml:space="preserve"> для полноценного усвоения заданий каждого раздела программы необходимо, чтобы обучающиеся были обеспеченны всеми необходимыми материалами: красками (акварель, гуашь, краски для батика), бумагой разных видов, гелевыми ручки, материалами для изготовления кукол и др.</w:t>
      </w:r>
    </w:p>
    <w:p w:rsidR="009F2F39" w:rsidRDefault="009F2F39" w:rsidP="009F2F39">
      <w:pPr>
        <w:spacing w:after="0" w:line="360" w:lineRule="auto"/>
        <w:ind w:left="20" w:right="160" w:firstLine="700"/>
        <w:jc w:val="both"/>
        <w:rPr>
          <w:rFonts w:ascii="Times New Roman" w:eastAsia="Times New Roman" w:hAnsi="Times New Roman"/>
          <w:spacing w:val="1"/>
          <w:sz w:val="28"/>
          <w:szCs w:val="28"/>
          <w:lang w:eastAsia="ru-RU"/>
        </w:rPr>
      </w:pPr>
    </w:p>
    <w:p w:rsidR="009F2F39" w:rsidRDefault="009F2F39" w:rsidP="009F2F39">
      <w:pPr>
        <w:spacing w:after="0" w:line="360" w:lineRule="auto"/>
        <w:ind w:left="20" w:right="160" w:firstLine="700"/>
        <w:jc w:val="both"/>
        <w:rPr>
          <w:rFonts w:ascii="Times New Roman" w:eastAsia="Times New Roman" w:hAnsi="Times New Roman"/>
          <w:spacing w:val="1"/>
          <w:sz w:val="28"/>
          <w:szCs w:val="28"/>
          <w:lang w:eastAsia="ru-RU"/>
        </w:rPr>
      </w:pPr>
    </w:p>
    <w:p w:rsidR="009F2F39" w:rsidRPr="007B08E7" w:rsidRDefault="009F2F39" w:rsidP="009F2F39">
      <w:pPr>
        <w:spacing w:after="0" w:line="360" w:lineRule="auto"/>
        <w:ind w:left="20" w:right="160" w:firstLine="700"/>
        <w:jc w:val="both"/>
        <w:rPr>
          <w:rFonts w:ascii="Times New Roman" w:eastAsia="Times New Roman" w:hAnsi="Times New Roman"/>
          <w:spacing w:val="1"/>
          <w:sz w:val="28"/>
          <w:szCs w:val="28"/>
          <w:lang w:eastAsia="ru-RU"/>
        </w:rPr>
      </w:pPr>
    </w:p>
    <w:p w:rsidR="00DE296B" w:rsidRPr="00DE296B" w:rsidRDefault="00DE296B" w:rsidP="007B08E7">
      <w:pPr>
        <w:pStyle w:val="a5"/>
        <w:shd w:val="clear" w:color="auto" w:fill="auto"/>
        <w:spacing w:before="0" w:line="360" w:lineRule="auto"/>
        <w:ind w:left="1740" w:right="300"/>
        <w:jc w:val="left"/>
      </w:pPr>
    </w:p>
    <w:sectPr w:rsidR="00DE296B" w:rsidRPr="00DE296B" w:rsidSect="004977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Roman"/>
      <w:lvlText w:val="%1."/>
      <w:lvlJc w:val="left"/>
      <w:rPr>
        <w:rFonts w:ascii="Times New Roman" w:hAnsi="Times New Roman" w:cs="Times New Roman"/>
        <w:b/>
        <w:i w:val="0"/>
        <w:smallCaps w:val="0"/>
        <w:strike w:val="0"/>
        <w:color w:val="000000"/>
        <w:spacing w:val="-1"/>
        <w:w w:val="100"/>
        <w:position w:val="0"/>
        <w:sz w:val="25"/>
        <w:u w:val="none"/>
      </w:rPr>
    </w:lvl>
    <w:lvl w:ilvl="1">
      <w:start w:val="1"/>
      <w:numFmt w:val="upperRoman"/>
      <w:lvlText w:val="%1."/>
      <w:lvlJc w:val="left"/>
      <w:rPr>
        <w:rFonts w:ascii="Times New Roman" w:hAnsi="Times New Roman" w:cs="Times New Roman"/>
        <w:b/>
        <w:i w:val="0"/>
        <w:smallCaps w:val="0"/>
        <w:strike w:val="0"/>
        <w:color w:val="000000"/>
        <w:spacing w:val="-1"/>
        <w:w w:val="100"/>
        <w:position w:val="0"/>
        <w:sz w:val="25"/>
        <w:u w:val="none"/>
      </w:rPr>
    </w:lvl>
    <w:lvl w:ilvl="2">
      <w:start w:val="1"/>
      <w:numFmt w:val="upperRoman"/>
      <w:lvlText w:val="%1."/>
      <w:lvlJc w:val="left"/>
      <w:rPr>
        <w:rFonts w:ascii="Times New Roman" w:hAnsi="Times New Roman" w:cs="Times New Roman"/>
        <w:b/>
        <w:i w:val="0"/>
        <w:smallCaps w:val="0"/>
        <w:strike w:val="0"/>
        <w:color w:val="000000"/>
        <w:spacing w:val="-1"/>
        <w:w w:val="100"/>
        <w:position w:val="0"/>
        <w:sz w:val="25"/>
        <w:u w:val="none"/>
      </w:rPr>
    </w:lvl>
    <w:lvl w:ilvl="3">
      <w:start w:val="1"/>
      <w:numFmt w:val="upperRoman"/>
      <w:lvlText w:val="%1."/>
      <w:lvlJc w:val="left"/>
      <w:rPr>
        <w:rFonts w:ascii="Times New Roman" w:hAnsi="Times New Roman" w:cs="Times New Roman"/>
        <w:b/>
        <w:i w:val="0"/>
        <w:smallCaps w:val="0"/>
        <w:strike w:val="0"/>
        <w:color w:val="000000"/>
        <w:spacing w:val="-1"/>
        <w:w w:val="100"/>
        <w:position w:val="0"/>
        <w:sz w:val="25"/>
        <w:u w:val="none"/>
      </w:rPr>
    </w:lvl>
    <w:lvl w:ilvl="4">
      <w:start w:val="1"/>
      <w:numFmt w:val="upperRoman"/>
      <w:lvlText w:val="%1."/>
      <w:lvlJc w:val="left"/>
      <w:rPr>
        <w:rFonts w:ascii="Times New Roman" w:hAnsi="Times New Roman" w:cs="Times New Roman"/>
        <w:b/>
        <w:i w:val="0"/>
        <w:smallCaps w:val="0"/>
        <w:strike w:val="0"/>
        <w:color w:val="000000"/>
        <w:spacing w:val="-1"/>
        <w:w w:val="100"/>
        <w:position w:val="0"/>
        <w:sz w:val="25"/>
        <w:u w:val="none"/>
      </w:rPr>
    </w:lvl>
    <w:lvl w:ilvl="5">
      <w:start w:val="1"/>
      <w:numFmt w:val="upperRoman"/>
      <w:lvlText w:val="%1."/>
      <w:lvlJc w:val="left"/>
      <w:rPr>
        <w:rFonts w:ascii="Times New Roman" w:hAnsi="Times New Roman" w:cs="Times New Roman"/>
        <w:b/>
        <w:i w:val="0"/>
        <w:smallCaps w:val="0"/>
        <w:strike w:val="0"/>
        <w:color w:val="000000"/>
        <w:spacing w:val="-1"/>
        <w:w w:val="100"/>
        <w:position w:val="0"/>
        <w:sz w:val="25"/>
        <w:u w:val="none"/>
      </w:rPr>
    </w:lvl>
    <w:lvl w:ilvl="6">
      <w:start w:val="1"/>
      <w:numFmt w:val="upperRoman"/>
      <w:lvlText w:val="%1."/>
      <w:lvlJc w:val="left"/>
      <w:rPr>
        <w:rFonts w:ascii="Times New Roman" w:hAnsi="Times New Roman" w:cs="Times New Roman"/>
        <w:b/>
        <w:i w:val="0"/>
        <w:smallCaps w:val="0"/>
        <w:strike w:val="0"/>
        <w:color w:val="000000"/>
        <w:spacing w:val="-1"/>
        <w:w w:val="100"/>
        <w:position w:val="0"/>
        <w:sz w:val="25"/>
        <w:u w:val="none"/>
      </w:rPr>
    </w:lvl>
    <w:lvl w:ilvl="7">
      <w:start w:val="1"/>
      <w:numFmt w:val="upperRoman"/>
      <w:lvlText w:val="%1."/>
      <w:lvlJc w:val="left"/>
      <w:rPr>
        <w:rFonts w:ascii="Times New Roman" w:hAnsi="Times New Roman" w:cs="Times New Roman"/>
        <w:b/>
        <w:i w:val="0"/>
        <w:smallCaps w:val="0"/>
        <w:strike w:val="0"/>
        <w:color w:val="000000"/>
        <w:spacing w:val="-1"/>
        <w:w w:val="100"/>
        <w:position w:val="0"/>
        <w:sz w:val="25"/>
        <w:u w:val="none"/>
      </w:rPr>
    </w:lvl>
    <w:lvl w:ilvl="8">
      <w:start w:val="1"/>
      <w:numFmt w:val="upperRoman"/>
      <w:lvlText w:val="%1."/>
      <w:lvlJc w:val="left"/>
      <w:rPr>
        <w:rFonts w:ascii="Times New Roman" w:hAnsi="Times New Roman" w:cs="Times New Roman"/>
        <w:b/>
        <w:i w:val="0"/>
        <w:smallCaps w:val="0"/>
        <w:strike w:val="0"/>
        <w:color w:val="000000"/>
        <w:spacing w:val="-1"/>
        <w:w w:val="100"/>
        <w:position w:val="0"/>
        <w:sz w:val="25"/>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i/>
        <w:smallCaps w:val="0"/>
        <w:strike w:val="0"/>
        <w:color w:val="000000"/>
        <w:spacing w:val="1"/>
        <w:w w:val="100"/>
        <w:position w:val="0"/>
        <w:sz w:val="20"/>
        <w:u w:val="none"/>
      </w:rPr>
    </w:lvl>
    <w:lvl w:ilvl="1">
      <w:start w:val="2"/>
      <w:numFmt w:val="upperRoman"/>
      <w:lvlText w:val="%2."/>
      <w:lvlJc w:val="left"/>
      <w:rPr>
        <w:rFonts w:ascii="Times New Roman" w:hAnsi="Times New Roman" w:cs="Times New Roman"/>
        <w:b/>
        <w:i w:val="0"/>
        <w:smallCaps w:val="0"/>
        <w:strike w:val="0"/>
        <w:color w:val="000000"/>
        <w:spacing w:val="-1"/>
        <w:w w:val="100"/>
        <w:position w:val="0"/>
        <w:sz w:val="25"/>
        <w:u w:val="none"/>
      </w:rPr>
    </w:lvl>
    <w:lvl w:ilvl="2">
      <w:start w:val="2"/>
      <w:numFmt w:val="upperRoman"/>
      <w:lvlText w:val="%2."/>
      <w:lvlJc w:val="left"/>
      <w:rPr>
        <w:rFonts w:ascii="Times New Roman" w:hAnsi="Times New Roman" w:cs="Times New Roman"/>
        <w:b/>
        <w:i w:val="0"/>
        <w:smallCaps w:val="0"/>
        <w:strike w:val="0"/>
        <w:color w:val="000000"/>
        <w:spacing w:val="-1"/>
        <w:w w:val="100"/>
        <w:position w:val="0"/>
        <w:sz w:val="25"/>
        <w:u w:val="none"/>
      </w:rPr>
    </w:lvl>
    <w:lvl w:ilvl="3">
      <w:start w:val="2"/>
      <w:numFmt w:val="upperRoman"/>
      <w:lvlText w:val="%2."/>
      <w:lvlJc w:val="left"/>
      <w:rPr>
        <w:rFonts w:ascii="Times New Roman" w:hAnsi="Times New Roman" w:cs="Times New Roman"/>
        <w:b/>
        <w:i w:val="0"/>
        <w:smallCaps w:val="0"/>
        <w:strike w:val="0"/>
        <w:color w:val="000000"/>
        <w:spacing w:val="-1"/>
        <w:w w:val="100"/>
        <w:position w:val="0"/>
        <w:sz w:val="25"/>
        <w:u w:val="none"/>
      </w:rPr>
    </w:lvl>
    <w:lvl w:ilvl="4">
      <w:start w:val="2"/>
      <w:numFmt w:val="upperRoman"/>
      <w:lvlText w:val="%2."/>
      <w:lvlJc w:val="left"/>
      <w:rPr>
        <w:rFonts w:ascii="Times New Roman" w:hAnsi="Times New Roman" w:cs="Times New Roman"/>
        <w:b/>
        <w:i w:val="0"/>
        <w:smallCaps w:val="0"/>
        <w:strike w:val="0"/>
        <w:color w:val="000000"/>
        <w:spacing w:val="-1"/>
        <w:w w:val="100"/>
        <w:position w:val="0"/>
        <w:sz w:val="25"/>
        <w:u w:val="none"/>
      </w:rPr>
    </w:lvl>
    <w:lvl w:ilvl="5">
      <w:start w:val="2"/>
      <w:numFmt w:val="upperRoman"/>
      <w:lvlText w:val="%2."/>
      <w:lvlJc w:val="left"/>
      <w:rPr>
        <w:rFonts w:ascii="Times New Roman" w:hAnsi="Times New Roman" w:cs="Times New Roman"/>
        <w:b/>
        <w:i w:val="0"/>
        <w:smallCaps w:val="0"/>
        <w:strike w:val="0"/>
        <w:color w:val="000000"/>
        <w:spacing w:val="-1"/>
        <w:w w:val="100"/>
        <w:position w:val="0"/>
        <w:sz w:val="25"/>
        <w:u w:val="none"/>
      </w:rPr>
    </w:lvl>
    <w:lvl w:ilvl="6">
      <w:start w:val="2"/>
      <w:numFmt w:val="upperRoman"/>
      <w:lvlText w:val="%2."/>
      <w:lvlJc w:val="left"/>
      <w:rPr>
        <w:rFonts w:ascii="Times New Roman" w:hAnsi="Times New Roman" w:cs="Times New Roman"/>
        <w:b/>
        <w:i w:val="0"/>
        <w:smallCaps w:val="0"/>
        <w:strike w:val="0"/>
        <w:color w:val="000000"/>
        <w:spacing w:val="-1"/>
        <w:w w:val="100"/>
        <w:position w:val="0"/>
        <w:sz w:val="25"/>
        <w:u w:val="none"/>
      </w:rPr>
    </w:lvl>
    <w:lvl w:ilvl="7">
      <w:start w:val="2"/>
      <w:numFmt w:val="upperRoman"/>
      <w:lvlText w:val="%2."/>
      <w:lvlJc w:val="left"/>
      <w:rPr>
        <w:rFonts w:ascii="Times New Roman" w:hAnsi="Times New Roman" w:cs="Times New Roman"/>
        <w:b/>
        <w:i w:val="0"/>
        <w:smallCaps w:val="0"/>
        <w:strike w:val="0"/>
        <w:color w:val="000000"/>
        <w:spacing w:val="-1"/>
        <w:w w:val="100"/>
        <w:position w:val="0"/>
        <w:sz w:val="25"/>
        <w:u w:val="none"/>
      </w:rPr>
    </w:lvl>
    <w:lvl w:ilvl="8">
      <w:start w:val="2"/>
      <w:numFmt w:val="upperRoman"/>
      <w:lvlText w:val="%2."/>
      <w:lvlJc w:val="left"/>
      <w:rPr>
        <w:rFonts w:ascii="Times New Roman" w:hAnsi="Times New Roman" w:cs="Times New Roman"/>
        <w:b/>
        <w:i w:val="0"/>
        <w:smallCaps w:val="0"/>
        <w:strike w:val="0"/>
        <w:color w:val="000000"/>
        <w:spacing w:val="-1"/>
        <w:w w:val="100"/>
        <w:position w:val="0"/>
        <w:sz w:val="25"/>
        <w:u w:val="none"/>
      </w:rPr>
    </w:lvl>
  </w:abstractNum>
  <w:abstractNum w:abstractNumId="2">
    <w:nsid w:val="00000005"/>
    <w:multiLevelType w:val="multilevel"/>
    <w:tmpl w:val="00000004"/>
    <w:lvl w:ilvl="0">
      <w:start w:val="3"/>
      <w:numFmt w:val="upperRoman"/>
      <w:lvlText w:val="%1."/>
      <w:lvlJc w:val="left"/>
      <w:rPr>
        <w:rFonts w:ascii="Times New Roman" w:hAnsi="Times New Roman" w:cs="Times New Roman"/>
        <w:b/>
        <w:i w:val="0"/>
        <w:smallCaps w:val="0"/>
        <w:strike w:val="0"/>
        <w:color w:val="000000"/>
        <w:spacing w:val="-1"/>
        <w:w w:val="100"/>
        <w:position w:val="0"/>
        <w:sz w:val="25"/>
        <w:u w:val="none"/>
      </w:rPr>
    </w:lvl>
    <w:lvl w:ilvl="1">
      <w:start w:val="3"/>
      <w:numFmt w:val="upperRoman"/>
      <w:lvlText w:val="%1."/>
      <w:lvlJc w:val="left"/>
      <w:rPr>
        <w:rFonts w:ascii="Times New Roman" w:hAnsi="Times New Roman" w:cs="Times New Roman"/>
        <w:b/>
        <w:i w:val="0"/>
        <w:smallCaps w:val="0"/>
        <w:strike w:val="0"/>
        <w:color w:val="000000"/>
        <w:spacing w:val="-1"/>
        <w:w w:val="100"/>
        <w:position w:val="0"/>
        <w:sz w:val="25"/>
        <w:u w:val="none"/>
      </w:rPr>
    </w:lvl>
    <w:lvl w:ilvl="2">
      <w:start w:val="3"/>
      <w:numFmt w:val="upperRoman"/>
      <w:lvlText w:val="%1."/>
      <w:lvlJc w:val="left"/>
      <w:rPr>
        <w:rFonts w:ascii="Times New Roman" w:hAnsi="Times New Roman" w:cs="Times New Roman"/>
        <w:b/>
        <w:i w:val="0"/>
        <w:smallCaps w:val="0"/>
        <w:strike w:val="0"/>
        <w:color w:val="000000"/>
        <w:spacing w:val="-1"/>
        <w:w w:val="100"/>
        <w:position w:val="0"/>
        <w:sz w:val="25"/>
        <w:u w:val="none"/>
      </w:rPr>
    </w:lvl>
    <w:lvl w:ilvl="3">
      <w:start w:val="3"/>
      <w:numFmt w:val="upperRoman"/>
      <w:lvlText w:val="%1."/>
      <w:lvlJc w:val="left"/>
      <w:rPr>
        <w:rFonts w:ascii="Times New Roman" w:hAnsi="Times New Roman" w:cs="Times New Roman"/>
        <w:b/>
        <w:i w:val="0"/>
        <w:smallCaps w:val="0"/>
        <w:strike w:val="0"/>
        <w:color w:val="000000"/>
        <w:spacing w:val="-1"/>
        <w:w w:val="100"/>
        <w:position w:val="0"/>
        <w:sz w:val="25"/>
        <w:u w:val="none"/>
      </w:rPr>
    </w:lvl>
    <w:lvl w:ilvl="4">
      <w:start w:val="3"/>
      <w:numFmt w:val="upperRoman"/>
      <w:lvlText w:val="%1."/>
      <w:lvlJc w:val="left"/>
      <w:rPr>
        <w:rFonts w:ascii="Times New Roman" w:hAnsi="Times New Roman" w:cs="Times New Roman"/>
        <w:b/>
        <w:i w:val="0"/>
        <w:smallCaps w:val="0"/>
        <w:strike w:val="0"/>
        <w:color w:val="000000"/>
        <w:spacing w:val="-1"/>
        <w:w w:val="100"/>
        <w:position w:val="0"/>
        <w:sz w:val="25"/>
        <w:u w:val="none"/>
      </w:rPr>
    </w:lvl>
    <w:lvl w:ilvl="5">
      <w:start w:val="3"/>
      <w:numFmt w:val="upperRoman"/>
      <w:lvlText w:val="%1."/>
      <w:lvlJc w:val="left"/>
      <w:rPr>
        <w:rFonts w:ascii="Times New Roman" w:hAnsi="Times New Roman" w:cs="Times New Roman"/>
        <w:b/>
        <w:i w:val="0"/>
        <w:smallCaps w:val="0"/>
        <w:strike w:val="0"/>
        <w:color w:val="000000"/>
        <w:spacing w:val="-1"/>
        <w:w w:val="100"/>
        <w:position w:val="0"/>
        <w:sz w:val="25"/>
        <w:u w:val="none"/>
      </w:rPr>
    </w:lvl>
    <w:lvl w:ilvl="6">
      <w:start w:val="3"/>
      <w:numFmt w:val="upperRoman"/>
      <w:lvlText w:val="%1."/>
      <w:lvlJc w:val="left"/>
      <w:rPr>
        <w:rFonts w:ascii="Times New Roman" w:hAnsi="Times New Roman" w:cs="Times New Roman"/>
        <w:b/>
        <w:i w:val="0"/>
        <w:smallCaps w:val="0"/>
        <w:strike w:val="0"/>
        <w:color w:val="000000"/>
        <w:spacing w:val="-1"/>
        <w:w w:val="100"/>
        <w:position w:val="0"/>
        <w:sz w:val="25"/>
        <w:u w:val="none"/>
      </w:rPr>
    </w:lvl>
    <w:lvl w:ilvl="7">
      <w:start w:val="3"/>
      <w:numFmt w:val="upperRoman"/>
      <w:lvlText w:val="%1."/>
      <w:lvlJc w:val="left"/>
      <w:rPr>
        <w:rFonts w:ascii="Times New Roman" w:hAnsi="Times New Roman" w:cs="Times New Roman"/>
        <w:b/>
        <w:i w:val="0"/>
        <w:smallCaps w:val="0"/>
        <w:strike w:val="0"/>
        <w:color w:val="000000"/>
        <w:spacing w:val="-1"/>
        <w:w w:val="100"/>
        <w:position w:val="0"/>
        <w:sz w:val="25"/>
        <w:u w:val="none"/>
      </w:rPr>
    </w:lvl>
    <w:lvl w:ilvl="8">
      <w:start w:val="3"/>
      <w:numFmt w:val="upperRoman"/>
      <w:lvlText w:val="%1."/>
      <w:lvlJc w:val="left"/>
      <w:rPr>
        <w:rFonts w:ascii="Times New Roman" w:hAnsi="Times New Roman" w:cs="Times New Roman"/>
        <w:b/>
        <w:i w:val="0"/>
        <w:smallCaps w:val="0"/>
        <w:strike w:val="0"/>
        <w:color w:val="000000"/>
        <w:spacing w:val="-1"/>
        <w:w w:val="100"/>
        <w:position w:val="0"/>
        <w:sz w:val="25"/>
        <w:u w:val="none"/>
      </w:rPr>
    </w:lvl>
  </w:abstractNum>
  <w:abstractNum w:abstractNumId="3">
    <w:nsid w:val="00000007"/>
    <w:multiLevelType w:val="multilevel"/>
    <w:tmpl w:val="00000006"/>
    <w:lvl w:ilvl="0">
      <w:start w:val="1"/>
      <w:numFmt w:val="bullet"/>
      <w:lvlText w:val="-"/>
      <w:lvlJc w:val="left"/>
      <w:rPr>
        <w:rFonts w:ascii="Times New Roman" w:hAnsi="Times New Roman" w:cs="Times New Roman"/>
        <w:b w:val="0"/>
        <w:i w:val="0"/>
        <w:smallCaps w:val="0"/>
        <w:strike w:val="0"/>
        <w:color w:val="000000"/>
        <w:spacing w:val="1"/>
        <w:w w:val="100"/>
        <w:position w:val="0"/>
        <w:sz w:val="25"/>
        <w:u w:val="none"/>
      </w:rPr>
    </w:lvl>
    <w:lvl w:ilvl="1">
      <w:start w:val="1"/>
      <w:numFmt w:val="bullet"/>
      <w:lvlText w:val="-"/>
      <w:lvlJc w:val="left"/>
      <w:rPr>
        <w:rFonts w:ascii="Times New Roman" w:hAnsi="Times New Roman" w:cs="Times New Roman"/>
        <w:b w:val="0"/>
        <w:i w:val="0"/>
        <w:smallCaps w:val="0"/>
        <w:strike w:val="0"/>
        <w:color w:val="000000"/>
        <w:spacing w:val="1"/>
        <w:w w:val="100"/>
        <w:position w:val="0"/>
        <w:sz w:val="25"/>
        <w:u w:val="none"/>
      </w:rPr>
    </w:lvl>
    <w:lvl w:ilvl="2">
      <w:start w:val="1"/>
      <w:numFmt w:val="bullet"/>
      <w:lvlText w:val="-"/>
      <w:lvlJc w:val="left"/>
      <w:rPr>
        <w:rFonts w:ascii="Times New Roman" w:hAnsi="Times New Roman" w:cs="Times New Roman"/>
        <w:b w:val="0"/>
        <w:i w:val="0"/>
        <w:smallCaps w:val="0"/>
        <w:strike w:val="0"/>
        <w:color w:val="000000"/>
        <w:spacing w:val="1"/>
        <w:w w:val="100"/>
        <w:position w:val="0"/>
        <w:sz w:val="25"/>
        <w:u w:val="none"/>
      </w:rPr>
    </w:lvl>
    <w:lvl w:ilvl="3">
      <w:start w:val="1"/>
      <w:numFmt w:val="bullet"/>
      <w:lvlText w:val="-"/>
      <w:lvlJc w:val="left"/>
      <w:rPr>
        <w:rFonts w:ascii="Times New Roman" w:hAnsi="Times New Roman" w:cs="Times New Roman"/>
        <w:b w:val="0"/>
        <w:i w:val="0"/>
        <w:smallCaps w:val="0"/>
        <w:strike w:val="0"/>
        <w:color w:val="000000"/>
        <w:spacing w:val="1"/>
        <w:w w:val="100"/>
        <w:position w:val="0"/>
        <w:sz w:val="25"/>
        <w:u w:val="none"/>
      </w:rPr>
    </w:lvl>
    <w:lvl w:ilvl="4">
      <w:start w:val="1"/>
      <w:numFmt w:val="bullet"/>
      <w:lvlText w:val="-"/>
      <w:lvlJc w:val="left"/>
      <w:rPr>
        <w:rFonts w:ascii="Times New Roman" w:hAnsi="Times New Roman" w:cs="Times New Roman"/>
        <w:b w:val="0"/>
        <w:i w:val="0"/>
        <w:smallCaps w:val="0"/>
        <w:strike w:val="0"/>
        <w:color w:val="000000"/>
        <w:spacing w:val="1"/>
        <w:w w:val="100"/>
        <w:position w:val="0"/>
        <w:sz w:val="25"/>
        <w:u w:val="none"/>
      </w:rPr>
    </w:lvl>
    <w:lvl w:ilvl="5">
      <w:start w:val="1"/>
      <w:numFmt w:val="bullet"/>
      <w:lvlText w:val="-"/>
      <w:lvlJc w:val="left"/>
      <w:rPr>
        <w:rFonts w:ascii="Times New Roman" w:hAnsi="Times New Roman" w:cs="Times New Roman"/>
        <w:b w:val="0"/>
        <w:i w:val="0"/>
        <w:smallCaps w:val="0"/>
        <w:strike w:val="0"/>
        <w:color w:val="000000"/>
        <w:spacing w:val="1"/>
        <w:w w:val="100"/>
        <w:position w:val="0"/>
        <w:sz w:val="25"/>
        <w:u w:val="none"/>
      </w:rPr>
    </w:lvl>
    <w:lvl w:ilvl="6">
      <w:start w:val="1"/>
      <w:numFmt w:val="bullet"/>
      <w:lvlText w:val="-"/>
      <w:lvlJc w:val="left"/>
      <w:rPr>
        <w:rFonts w:ascii="Times New Roman" w:hAnsi="Times New Roman" w:cs="Times New Roman"/>
        <w:b w:val="0"/>
        <w:i w:val="0"/>
        <w:smallCaps w:val="0"/>
        <w:strike w:val="0"/>
        <w:color w:val="000000"/>
        <w:spacing w:val="1"/>
        <w:w w:val="100"/>
        <w:position w:val="0"/>
        <w:sz w:val="25"/>
        <w:u w:val="none"/>
      </w:rPr>
    </w:lvl>
    <w:lvl w:ilvl="7">
      <w:start w:val="1"/>
      <w:numFmt w:val="bullet"/>
      <w:lvlText w:val="-"/>
      <w:lvlJc w:val="left"/>
      <w:rPr>
        <w:rFonts w:ascii="Times New Roman" w:hAnsi="Times New Roman" w:cs="Times New Roman"/>
        <w:b w:val="0"/>
        <w:i w:val="0"/>
        <w:smallCaps w:val="0"/>
        <w:strike w:val="0"/>
        <w:color w:val="000000"/>
        <w:spacing w:val="1"/>
        <w:w w:val="100"/>
        <w:position w:val="0"/>
        <w:sz w:val="25"/>
        <w:u w:val="none"/>
      </w:rPr>
    </w:lvl>
    <w:lvl w:ilvl="8">
      <w:start w:val="1"/>
      <w:numFmt w:val="bullet"/>
      <w:lvlText w:val="-"/>
      <w:lvlJc w:val="left"/>
      <w:rPr>
        <w:rFonts w:ascii="Times New Roman" w:hAnsi="Times New Roman" w:cs="Times New Roman"/>
        <w:b w:val="0"/>
        <w:i w:val="0"/>
        <w:smallCaps w:val="0"/>
        <w:strike w:val="0"/>
        <w:color w:val="000000"/>
        <w:spacing w:val="1"/>
        <w:w w:val="100"/>
        <w:position w:val="0"/>
        <w:sz w:val="25"/>
        <w:u w:val="none"/>
      </w:rPr>
    </w:lvl>
  </w:abstractNum>
  <w:abstractNum w:abstractNumId="4">
    <w:nsid w:val="00000009"/>
    <w:multiLevelType w:val="multilevel"/>
    <w:tmpl w:val="00000008"/>
    <w:lvl w:ilvl="0">
      <w:start w:val="1"/>
      <w:numFmt w:val="bullet"/>
      <w:lvlText w:val="•"/>
      <w:lvlJc w:val="left"/>
      <w:rPr>
        <w:rFonts w:ascii="Times New Roman" w:hAnsi="Times New Roman" w:cs="Times New Roman"/>
        <w:b w:val="0"/>
        <w:i w:val="0"/>
        <w:smallCaps w:val="0"/>
        <w:strike w:val="0"/>
        <w:color w:val="000000"/>
        <w:spacing w:val="1"/>
        <w:w w:val="100"/>
        <w:position w:val="0"/>
        <w:sz w:val="25"/>
        <w:u w:val="none"/>
      </w:rPr>
    </w:lvl>
    <w:lvl w:ilvl="1">
      <w:start w:val="1"/>
      <w:numFmt w:val="decimal"/>
      <w:lvlText w:val="%2."/>
      <w:lvlJc w:val="left"/>
      <w:rPr>
        <w:rFonts w:ascii="Times New Roman" w:hAnsi="Times New Roman" w:cs="Times New Roman"/>
        <w:b w:val="0"/>
        <w:i w:val="0"/>
        <w:smallCaps w:val="0"/>
        <w:strike w:val="0"/>
        <w:color w:val="000000"/>
        <w:spacing w:val="1"/>
        <w:w w:val="100"/>
        <w:position w:val="0"/>
        <w:sz w:val="25"/>
        <w:u w:val="none"/>
      </w:rPr>
    </w:lvl>
    <w:lvl w:ilvl="2">
      <w:start w:val="1"/>
      <w:numFmt w:val="decimal"/>
      <w:lvlText w:val="%3."/>
      <w:lvlJc w:val="left"/>
      <w:rPr>
        <w:rFonts w:ascii="Times New Roman" w:hAnsi="Times New Roman" w:cs="Times New Roman"/>
        <w:b w:val="0"/>
        <w:i w:val="0"/>
        <w:smallCaps w:val="0"/>
        <w:strike w:val="0"/>
        <w:color w:val="000000"/>
        <w:spacing w:val="1"/>
        <w:w w:val="100"/>
        <w:position w:val="0"/>
        <w:sz w:val="25"/>
        <w:u w:val="none"/>
      </w:rPr>
    </w:lvl>
    <w:lvl w:ilvl="3">
      <w:start w:val="1"/>
      <w:numFmt w:val="decimal"/>
      <w:lvlText w:val="%3."/>
      <w:lvlJc w:val="left"/>
      <w:rPr>
        <w:rFonts w:ascii="Times New Roman" w:hAnsi="Times New Roman" w:cs="Times New Roman"/>
        <w:b w:val="0"/>
        <w:i w:val="0"/>
        <w:smallCaps w:val="0"/>
        <w:strike w:val="0"/>
        <w:color w:val="000000"/>
        <w:spacing w:val="1"/>
        <w:w w:val="100"/>
        <w:position w:val="0"/>
        <w:sz w:val="25"/>
        <w:u w:val="none"/>
      </w:rPr>
    </w:lvl>
    <w:lvl w:ilvl="4">
      <w:start w:val="1"/>
      <w:numFmt w:val="decimal"/>
      <w:lvlText w:val="%3."/>
      <w:lvlJc w:val="left"/>
      <w:rPr>
        <w:rFonts w:ascii="Times New Roman" w:hAnsi="Times New Roman" w:cs="Times New Roman"/>
        <w:b w:val="0"/>
        <w:i w:val="0"/>
        <w:smallCaps w:val="0"/>
        <w:strike w:val="0"/>
        <w:color w:val="000000"/>
        <w:spacing w:val="1"/>
        <w:w w:val="100"/>
        <w:position w:val="0"/>
        <w:sz w:val="25"/>
        <w:u w:val="none"/>
      </w:rPr>
    </w:lvl>
    <w:lvl w:ilvl="5">
      <w:start w:val="1"/>
      <w:numFmt w:val="decimal"/>
      <w:lvlText w:val="%3."/>
      <w:lvlJc w:val="left"/>
      <w:rPr>
        <w:rFonts w:ascii="Times New Roman" w:hAnsi="Times New Roman" w:cs="Times New Roman"/>
        <w:b w:val="0"/>
        <w:i w:val="0"/>
        <w:smallCaps w:val="0"/>
        <w:strike w:val="0"/>
        <w:color w:val="000000"/>
        <w:spacing w:val="1"/>
        <w:w w:val="100"/>
        <w:position w:val="0"/>
        <w:sz w:val="25"/>
        <w:u w:val="none"/>
      </w:rPr>
    </w:lvl>
    <w:lvl w:ilvl="6">
      <w:start w:val="1"/>
      <w:numFmt w:val="decimal"/>
      <w:lvlText w:val="%3."/>
      <w:lvlJc w:val="left"/>
      <w:rPr>
        <w:rFonts w:ascii="Times New Roman" w:hAnsi="Times New Roman" w:cs="Times New Roman"/>
        <w:b w:val="0"/>
        <w:i w:val="0"/>
        <w:smallCaps w:val="0"/>
        <w:strike w:val="0"/>
        <w:color w:val="000000"/>
        <w:spacing w:val="1"/>
        <w:w w:val="100"/>
        <w:position w:val="0"/>
        <w:sz w:val="25"/>
        <w:u w:val="none"/>
      </w:rPr>
    </w:lvl>
    <w:lvl w:ilvl="7">
      <w:start w:val="1"/>
      <w:numFmt w:val="decimal"/>
      <w:lvlText w:val="%3."/>
      <w:lvlJc w:val="left"/>
      <w:rPr>
        <w:rFonts w:ascii="Times New Roman" w:hAnsi="Times New Roman" w:cs="Times New Roman"/>
        <w:b w:val="0"/>
        <w:i w:val="0"/>
        <w:smallCaps w:val="0"/>
        <w:strike w:val="0"/>
        <w:color w:val="000000"/>
        <w:spacing w:val="1"/>
        <w:w w:val="100"/>
        <w:position w:val="0"/>
        <w:sz w:val="25"/>
        <w:u w:val="none"/>
      </w:rPr>
    </w:lvl>
    <w:lvl w:ilvl="8">
      <w:start w:val="1"/>
      <w:numFmt w:val="decimal"/>
      <w:lvlText w:val="%3."/>
      <w:lvlJc w:val="left"/>
      <w:rPr>
        <w:rFonts w:ascii="Times New Roman" w:hAnsi="Times New Roman" w:cs="Times New Roman"/>
        <w:b w:val="0"/>
        <w:i w:val="0"/>
        <w:smallCaps w:val="0"/>
        <w:strike w:val="0"/>
        <w:color w:val="000000"/>
        <w:spacing w:val="1"/>
        <w:w w:val="100"/>
        <w:position w:val="0"/>
        <w:sz w:val="25"/>
        <w:u w:val="none"/>
      </w:rPr>
    </w:lvl>
  </w:abstractNum>
  <w:abstractNum w:abstractNumId="5">
    <w:nsid w:val="0000000B"/>
    <w:multiLevelType w:val="multilevel"/>
    <w:tmpl w:val="0000000A"/>
    <w:lvl w:ilvl="0">
      <w:start w:val="1"/>
      <w:numFmt w:val="decimal"/>
      <w:lvlText w:val="1.%1."/>
      <w:lvlJc w:val="left"/>
      <w:rPr>
        <w:rFonts w:ascii="Times New Roman" w:hAnsi="Times New Roman" w:cs="Times New Roman"/>
        <w:b/>
        <w:i w:val="0"/>
        <w:smallCaps w:val="0"/>
        <w:strike w:val="0"/>
        <w:color w:val="000000"/>
        <w:spacing w:val="-1"/>
        <w:w w:val="100"/>
        <w:position w:val="0"/>
        <w:sz w:val="25"/>
        <w:u w:val="none"/>
      </w:rPr>
    </w:lvl>
    <w:lvl w:ilvl="1">
      <w:start w:val="1"/>
      <w:numFmt w:val="decimal"/>
      <w:lvlText w:val="1.%1."/>
      <w:lvlJc w:val="left"/>
      <w:rPr>
        <w:rFonts w:ascii="Times New Roman" w:hAnsi="Times New Roman" w:cs="Times New Roman"/>
        <w:b/>
        <w:i w:val="0"/>
        <w:smallCaps w:val="0"/>
        <w:strike w:val="0"/>
        <w:color w:val="000000"/>
        <w:spacing w:val="-1"/>
        <w:w w:val="100"/>
        <w:position w:val="0"/>
        <w:sz w:val="25"/>
        <w:u w:val="none"/>
      </w:rPr>
    </w:lvl>
    <w:lvl w:ilvl="2">
      <w:start w:val="1"/>
      <w:numFmt w:val="decimal"/>
      <w:lvlText w:val="1.%1."/>
      <w:lvlJc w:val="left"/>
      <w:rPr>
        <w:rFonts w:ascii="Times New Roman" w:hAnsi="Times New Roman" w:cs="Times New Roman"/>
        <w:b/>
        <w:i w:val="0"/>
        <w:smallCaps w:val="0"/>
        <w:strike w:val="0"/>
        <w:color w:val="000000"/>
        <w:spacing w:val="-1"/>
        <w:w w:val="100"/>
        <w:position w:val="0"/>
        <w:sz w:val="25"/>
        <w:u w:val="none"/>
      </w:rPr>
    </w:lvl>
    <w:lvl w:ilvl="3">
      <w:start w:val="1"/>
      <w:numFmt w:val="decimal"/>
      <w:lvlText w:val="1.%1."/>
      <w:lvlJc w:val="left"/>
      <w:rPr>
        <w:rFonts w:ascii="Times New Roman" w:hAnsi="Times New Roman" w:cs="Times New Roman"/>
        <w:b/>
        <w:i w:val="0"/>
        <w:smallCaps w:val="0"/>
        <w:strike w:val="0"/>
        <w:color w:val="000000"/>
        <w:spacing w:val="-1"/>
        <w:w w:val="100"/>
        <w:position w:val="0"/>
        <w:sz w:val="25"/>
        <w:u w:val="none"/>
      </w:rPr>
    </w:lvl>
    <w:lvl w:ilvl="4">
      <w:start w:val="1"/>
      <w:numFmt w:val="decimal"/>
      <w:lvlText w:val="1.%1."/>
      <w:lvlJc w:val="left"/>
      <w:rPr>
        <w:rFonts w:ascii="Times New Roman" w:hAnsi="Times New Roman" w:cs="Times New Roman"/>
        <w:b/>
        <w:i w:val="0"/>
        <w:smallCaps w:val="0"/>
        <w:strike w:val="0"/>
        <w:color w:val="000000"/>
        <w:spacing w:val="-1"/>
        <w:w w:val="100"/>
        <w:position w:val="0"/>
        <w:sz w:val="25"/>
        <w:u w:val="none"/>
      </w:rPr>
    </w:lvl>
    <w:lvl w:ilvl="5">
      <w:start w:val="1"/>
      <w:numFmt w:val="decimal"/>
      <w:lvlText w:val="1.%1."/>
      <w:lvlJc w:val="left"/>
      <w:rPr>
        <w:rFonts w:ascii="Times New Roman" w:hAnsi="Times New Roman" w:cs="Times New Roman"/>
        <w:b/>
        <w:i w:val="0"/>
        <w:smallCaps w:val="0"/>
        <w:strike w:val="0"/>
        <w:color w:val="000000"/>
        <w:spacing w:val="-1"/>
        <w:w w:val="100"/>
        <w:position w:val="0"/>
        <w:sz w:val="25"/>
        <w:u w:val="none"/>
      </w:rPr>
    </w:lvl>
    <w:lvl w:ilvl="6">
      <w:start w:val="1"/>
      <w:numFmt w:val="decimal"/>
      <w:lvlText w:val="1.%1."/>
      <w:lvlJc w:val="left"/>
      <w:rPr>
        <w:rFonts w:ascii="Times New Roman" w:hAnsi="Times New Roman" w:cs="Times New Roman"/>
        <w:b/>
        <w:i w:val="0"/>
        <w:smallCaps w:val="0"/>
        <w:strike w:val="0"/>
        <w:color w:val="000000"/>
        <w:spacing w:val="-1"/>
        <w:w w:val="100"/>
        <w:position w:val="0"/>
        <w:sz w:val="25"/>
        <w:u w:val="none"/>
      </w:rPr>
    </w:lvl>
    <w:lvl w:ilvl="7">
      <w:start w:val="1"/>
      <w:numFmt w:val="decimal"/>
      <w:lvlText w:val="1.%1."/>
      <w:lvlJc w:val="left"/>
      <w:rPr>
        <w:rFonts w:ascii="Times New Roman" w:hAnsi="Times New Roman" w:cs="Times New Roman"/>
        <w:b/>
        <w:i w:val="0"/>
        <w:smallCaps w:val="0"/>
        <w:strike w:val="0"/>
        <w:color w:val="000000"/>
        <w:spacing w:val="-1"/>
        <w:w w:val="100"/>
        <w:position w:val="0"/>
        <w:sz w:val="25"/>
        <w:u w:val="none"/>
      </w:rPr>
    </w:lvl>
    <w:lvl w:ilvl="8">
      <w:start w:val="1"/>
      <w:numFmt w:val="decimal"/>
      <w:lvlText w:val="1.%1."/>
      <w:lvlJc w:val="left"/>
      <w:rPr>
        <w:rFonts w:ascii="Times New Roman" w:hAnsi="Times New Roman" w:cs="Times New Roman"/>
        <w:b/>
        <w:i w:val="0"/>
        <w:smallCaps w:val="0"/>
        <w:strike w:val="0"/>
        <w:color w:val="000000"/>
        <w:spacing w:val="-1"/>
        <w:w w:val="100"/>
        <w:position w:val="0"/>
        <w:sz w:val="25"/>
        <w:u w:val="none"/>
      </w:rPr>
    </w:lvl>
  </w:abstractNum>
  <w:abstractNum w:abstractNumId="6">
    <w:nsid w:val="0000000D"/>
    <w:multiLevelType w:val="multilevel"/>
    <w:tmpl w:val="0000000C"/>
    <w:lvl w:ilvl="0">
      <w:start w:val="1"/>
      <w:numFmt w:val="decimal"/>
      <w:lvlText w:val="2.%1."/>
      <w:lvlJc w:val="left"/>
      <w:rPr>
        <w:rFonts w:ascii="Times New Roman" w:hAnsi="Times New Roman" w:cs="Times New Roman"/>
        <w:b/>
        <w:i w:val="0"/>
        <w:smallCaps w:val="0"/>
        <w:strike w:val="0"/>
        <w:color w:val="000000"/>
        <w:spacing w:val="-1"/>
        <w:w w:val="100"/>
        <w:position w:val="0"/>
        <w:sz w:val="25"/>
        <w:u w:val="none"/>
      </w:rPr>
    </w:lvl>
    <w:lvl w:ilvl="1">
      <w:start w:val="1"/>
      <w:numFmt w:val="decimal"/>
      <w:lvlText w:val="2.%1."/>
      <w:lvlJc w:val="left"/>
      <w:rPr>
        <w:rFonts w:ascii="Times New Roman" w:hAnsi="Times New Roman" w:cs="Times New Roman"/>
        <w:b/>
        <w:i w:val="0"/>
        <w:smallCaps w:val="0"/>
        <w:strike w:val="0"/>
        <w:color w:val="000000"/>
        <w:spacing w:val="-1"/>
        <w:w w:val="100"/>
        <w:position w:val="0"/>
        <w:sz w:val="25"/>
        <w:u w:val="none"/>
      </w:rPr>
    </w:lvl>
    <w:lvl w:ilvl="2">
      <w:start w:val="1"/>
      <w:numFmt w:val="decimal"/>
      <w:lvlText w:val="2.%1."/>
      <w:lvlJc w:val="left"/>
      <w:rPr>
        <w:rFonts w:ascii="Times New Roman" w:hAnsi="Times New Roman" w:cs="Times New Roman"/>
        <w:b/>
        <w:i w:val="0"/>
        <w:smallCaps w:val="0"/>
        <w:strike w:val="0"/>
        <w:color w:val="000000"/>
        <w:spacing w:val="-1"/>
        <w:w w:val="100"/>
        <w:position w:val="0"/>
        <w:sz w:val="25"/>
        <w:u w:val="none"/>
      </w:rPr>
    </w:lvl>
    <w:lvl w:ilvl="3">
      <w:start w:val="1"/>
      <w:numFmt w:val="decimal"/>
      <w:lvlText w:val="2.%1."/>
      <w:lvlJc w:val="left"/>
      <w:rPr>
        <w:rFonts w:ascii="Times New Roman" w:hAnsi="Times New Roman" w:cs="Times New Roman"/>
        <w:b/>
        <w:i w:val="0"/>
        <w:smallCaps w:val="0"/>
        <w:strike w:val="0"/>
        <w:color w:val="000000"/>
        <w:spacing w:val="-1"/>
        <w:w w:val="100"/>
        <w:position w:val="0"/>
        <w:sz w:val="25"/>
        <w:u w:val="none"/>
      </w:rPr>
    </w:lvl>
    <w:lvl w:ilvl="4">
      <w:start w:val="1"/>
      <w:numFmt w:val="decimal"/>
      <w:lvlText w:val="2.%1."/>
      <w:lvlJc w:val="left"/>
      <w:rPr>
        <w:rFonts w:ascii="Times New Roman" w:hAnsi="Times New Roman" w:cs="Times New Roman"/>
        <w:b/>
        <w:i w:val="0"/>
        <w:smallCaps w:val="0"/>
        <w:strike w:val="0"/>
        <w:color w:val="000000"/>
        <w:spacing w:val="-1"/>
        <w:w w:val="100"/>
        <w:position w:val="0"/>
        <w:sz w:val="25"/>
        <w:u w:val="none"/>
      </w:rPr>
    </w:lvl>
    <w:lvl w:ilvl="5">
      <w:start w:val="1"/>
      <w:numFmt w:val="decimal"/>
      <w:lvlText w:val="2.%1."/>
      <w:lvlJc w:val="left"/>
      <w:rPr>
        <w:rFonts w:ascii="Times New Roman" w:hAnsi="Times New Roman" w:cs="Times New Roman"/>
        <w:b/>
        <w:i w:val="0"/>
        <w:smallCaps w:val="0"/>
        <w:strike w:val="0"/>
        <w:color w:val="000000"/>
        <w:spacing w:val="-1"/>
        <w:w w:val="100"/>
        <w:position w:val="0"/>
        <w:sz w:val="25"/>
        <w:u w:val="none"/>
      </w:rPr>
    </w:lvl>
    <w:lvl w:ilvl="6">
      <w:start w:val="1"/>
      <w:numFmt w:val="decimal"/>
      <w:lvlText w:val="2.%1."/>
      <w:lvlJc w:val="left"/>
      <w:rPr>
        <w:rFonts w:ascii="Times New Roman" w:hAnsi="Times New Roman" w:cs="Times New Roman"/>
        <w:b/>
        <w:i w:val="0"/>
        <w:smallCaps w:val="0"/>
        <w:strike w:val="0"/>
        <w:color w:val="000000"/>
        <w:spacing w:val="-1"/>
        <w:w w:val="100"/>
        <w:position w:val="0"/>
        <w:sz w:val="25"/>
        <w:u w:val="none"/>
      </w:rPr>
    </w:lvl>
    <w:lvl w:ilvl="7">
      <w:start w:val="1"/>
      <w:numFmt w:val="decimal"/>
      <w:lvlText w:val="2.%1."/>
      <w:lvlJc w:val="left"/>
      <w:rPr>
        <w:rFonts w:ascii="Times New Roman" w:hAnsi="Times New Roman" w:cs="Times New Roman"/>
        <w:b/>
        <w:i w:val="0"/>
        <w:smallCaps w:val="0"/>
        <w:strike w:val="0"/>
        <w:color w:val="000000"/>
        <w:spacing w:val="-1"/>
        <w:w w:val="100"/>
        <w:position w:val="0"/>
        <w:sz w:val="25"/>
        <w:u w:val="none"/>
      </w:rPr>
    </w:lvl>
    <w:lvl w:ilvl="8">
      <w:start w:val="1"/>
      <w:numFmt w:val="decimal"/>
      <w:lvlText w:val="2.%1."/>
      <w:lvlJc w:val="left"/>
      <w:rPr>
        <w:rFonts w:ascii="Times New Roman" w:hAnsi="Times New Roman" w:cs="Times New Roman"/>
        <w:b/>
        <w:i w:val="0"/>
        <w:smallCaps w:val="0"/>
        <w:strike w:val="0"/>
        <w:color w:val="000000"/>
        <w:spacing w:val="-1"/>
        <w:w w:val="100"/>
        <w:position w:val="0"/>
        <w:sz w:val="25"/>
        <w:u w:val="none"/>
      </w:rPr>
    </w:lvl>
  </w:abstractNum>
  <w:abstractNum w:abstractNumId="7">
    <w:nsid w:val="0000000F"/>
    <w:multiLevelType w:val="multilevel"/>
    <w:tmpl w:val="0000000E"/>
    <w:lvl w:ilvl="0">
      <w:start w:val="1"/>
      <w:numFmt w:val="decimal"/>
      <w:lvlText w:val="3.%1."/>
      <w:lvlJc w:val="left"/>
      <w:rPr>
        <w:rFonts w:ascii="Times New Roman" w:hAnsi="Times New Roman" w:cs="Times New Roman"/>
        <w:b/>
        <w:i w:val="0"/>
        <w:smallCaps w:val="0"/>
        <w:strike w:val="0"/>
        <w:color w:val="000000"/>
        <w:spacing w:val="-1"/>
        <w:w w:val="100"/>
        <w:position w:val="0"/>
        <w:sz w:val="25"/>
        <w:u w:val="none"/>
      </w:rPr>
    </w:lvl>
    <w:lvl w:ilvl="1">
      <w:start w:val="1"/>
      <w:numFmt w:val="decimal"/>
      <w:lvlText w:val="3.%1."/>
      <w:lvlJc w:val="left"/>
      <w:rPr>
        <w:rFonts w:ascii="Times New Roman" w:hAnsi="Times New Roman" w:cs="Times New Roman"/>
        <w:b/>
        <w:i w:val="0"/>
        <w:smallCaps w:val="0"/>
        <w:strike w:val="0"/>
        <w:color w:val="000000"/>
        <w:spacing w:val="-1"/>
        <w:w w:val="100"/>
        <w:position w:val="0"/>
        <w:sz w:val="25"/>
        <w:u w:val="none"/>
      </w:rPr>
    </w:lvl>
    <w:lvl w:ilvl="2">
      <w:start w:val="1"/>
      <w:numFmt w:val="decimal"/>
      <w:lvlText w:val="3.%1."/>
      <w:lvlJc w:val="left"/>
      <w:rPr>
        <w:rFonts w:ascii="Times New Roman" w:hAnsi="Times New Roman" w:cs="Times New Roman"/>
        <w:b/>
        <w:i w:val="0"/>
        <w:smallCaps w:val="0"/>
        <w:strike w:val="0"/>
        <w:color w:val="000000"/>
        <w:spacing w:val="-1"/>
        <w:w w:val="100"/>
        <w:position w:val="0"/>
        <w:sz w:val="25"/>
        <w:u w:val="none"/>
      </w:rPr>
    </w:lvl>
    <w:lvl w:ilvl="3">
      <w:start w:val="1"/>
      <w:numFmt w:val="decimal"/>
      <w:lvlText w:val="3.%1."/>
      <w:lvlJc w:val="left"/>
      <w:rPr>
        <w:rFonts w:ascii="Times New Roman" w:hAnsi="Times New Roman" w:cs="Times New Roman"/>
        <w:b/>
        <w:i w:val="0"/>
        <w:smallCaps w:val="0"/>
        <w:strike w:val="0"/>
        <w:color w:val="000000"/>
        <w:spacing w:val="-1"/>
        <w:w w:val="100"/>
        <w:position w:val="0"/>
        <w:sz w:val="25"/>
        <w:u w:val="none"/>
      </w:rPr>
    </w:lvl>
    <w:lvl w:ilvl="4">
      <w:start w:val="1"/>
      <w:numFmt w:val="decimal"/>
      <w:lvlText w:val="3.%1."/>
      <w:lvlJc w:val="left"/>
      <w:rPr>
        <w:rFonts w:ascii="Times New Roman" w:hAnsi="Times New Roman" w:cs="Times New Roman"/>
        <w:b/>
        <w:i w:val="0"/>
        <w:smallCaps w:val="0"/>
        <w:strike w:val="0"/>
        <w:color w:val="000000"/>
        <w:spacing w:val="-1"/>
        <w:w w:val="100"/>
        <w:position w:val="0"/>
        <w:sz w:val="25"/>
        <w:u w:val="none"/>
      </w:rPr>
    </w:lvl>
    <w:lvl w:ilvl="5">
      <w:start w:val="1"/>
      <w:numFmt w:val="decimal"/>
      <w:lvlText w:val="3.%1."/>
      <w:lvlJc w:val="left"/>
      <w:rPr>
        <w:rFonts w:ascii="Times New Roman" w:hAnsi="Times New Roman" w:cs="Times New Roman"/>
        <w:b/>
        <w:i w:val="0"/>
        <w:smallCaps w:val="0"/>
        <w:strike w:val="0"/>
        <w:color w:val="000000"/>
        <w:spacing w:val="-1"/>
        <w:w w:val="100"/>
        <w:position w:val="0"/>
        <w:sz w:val="25"/>
        <w:u w:val="none"/>
      </w:rPr>
    </w:lvl>
    <w:lvl w:ilvl="6">
      <w:start w:val="1"/>
      <w:numFmt w:val="decimal"/>
      <w:lvlText w:val="3.%1."/>
      <w:lvlJc w:val="left"/>
      <w:rPr>
        <w:rFonts w:ascii="Times New Roman" w:hAnsi="Times New Roman" w:cs="Times New Roman"/>
        <w:b/>
        <w:i w:val="0"/>
        <w:smallCaps w:val="0"/>
        <w:strike w:val="0"/>
        <w:color w:val="000000"/>
        <w:spacing w:val="-1"/>
        <w:w w:val="100"/>
        <w:position w:val="0"/>
        <w:sz w:val="25"/>
        <w:u w:val="none"/>
      </w:rPr>
    </w:lvl>
    <w:lvl w:ilvl="7">
      <w:start w:val="1"/>
      <w:numFmt w:val="decimal"/>
      <w:lvlText w:val="3.%1."/>
      <w:lvlJc w:val="left"/>
      <w:rPr>
        <w:rFonts w:ascii="Times New Roman" w:hAnsi="Times New Roman" w:cs="Times New Roman"/>
        <w:b/>
        <w:i w:val="0"/>
        <w:smallCaps w:val="0"/>
        <w:strike w:val="0"/>
        <w:color w:val="000000"/>
        <w:spacing w:val="-1"/>
        <w:w w:val="100"/>
        <w:position w:val="0"/>
        <w:sz w:val="25"/>
        <w:u w:val="none"/>
      </w:rPr>
    </w:lvl>
    <w:lvl w:ilvl="8">
      <w:start w:val="1"/>
      <w:numFmt w:val="decimal"/>
      <w:lvlText w:val="3.%1."/>
      <w:lvlJc w:val="left"/>
      <w:rPr>
        <w:rFonts w:ascii="Times New Roman" w:hAnsi="Times New Roman" w:cs="Times New Roman"/>
        <w:b/>
        <w:i w:val="0"/>
        <w:smallCaps w:val="0"/>
        <w:strike w:val="0"/>
        <w:color w:val="000000"/>
        <w:spacing w:val="-1"/>
        <w:w w:val="100"/>
        <w:position w:val="0"/>
        <w:sz w:val="25"/>
        <w:u w:val="none"/>
      </w:rPr>
    </w:lvl>
  </w:abstractNum>
  <w:abstractNum w:abstractNumId="8">
    <w:nsid w:val="00000011"/>
    <w:multiLevelType w:val="multilevel"/>
    <w:tmpl w:val="00000010"/>
    <w:lvl w:ilvl="0">
      <w:start w:val="1"/>
      <w:numFmt w:val="decimal"/>
      <w:lvlText w:val="4.%1."/>
      <w:lvlJc w:val="left"/>
      <w:rPr>
        <w:rFonts w:ascii="Times New Roman" w:hAnsi="Times New Roman" w:cs="Times New Roman"/>
        <w:b/>
        <w:i w:val="0"/>
        <w:smallCaps w:val="0"/>
        <w:strike w:val="0"/>
        <w:color w:val="000000"/>
        <w:spacing w:val="-1"/>
        <w:w w:val="100"/>
        <w:position w:val="0"/>
        <w:sz w:val="25"/>
        <w:u w:val="none"/>
      </w:rPr>
    </w:lvl>
    <w:lvl w:ilvl="1">
      <w:start w:val="1"/>
      <w:numFmt w:val="decimal"/>
      <w:lvlText w:val="4.%1."/>
      <w:lvlJc w:val="left"/>
      <w:rPr>
        <w:rFonts w:ascii="Times New Roman" w:hAnsi="Times New Roman" w:cs="Times New Roman"/>
        <w:b/>
        <w:i w:val="0"/>
        <w:smallCaps w:val="0"/>
        <w:strike w:val="0"/>
        <w:color w:val="000000"/>
        <w:spacing w:val="-1"/>
        <w:w w:val="100"/>
        <w:position w:val="0"/>
        <w:sz w:val="25"/>
        <w:u w:val="none"/>
      </w:rPr>
    </w:lvl>
    <w:lvl w:ilvl="2">
      <w:start w:val="1"/>
      <w:numFmt w:val="decimal"/>
      <w:lvlText w:val="4.%1."/>
      <w:lvlJc w:val="left"/>
      <w:rPr>
        <w:rFonts w:ascii="Times New Roman" w:hAnsi="Times New Roman" w:cs="Times New Roman"/>
        <w:b/>
        <w:i w:val="0"/>
        <w:smallCaps w:val="0"/>
        <w:strike w:val="0"/>
        <w:color w:val="000000"/>
        <w:spacing w:val="-1"/>
        <w:w w:val="100"/>
        <w:position w:val="0"/>
        <w:sz w:val="25"/>
        <w:u w:val="none"/>
      </w:rPr>
    </w:lvl>
    <w:lvl w:ilvl="3">
      <w:start w:val="1"/>
      <w:numFmt w:val="decimal"/>
      <w:lvlText w:val="4.%1."/>
      <w:lvlJc w:val="left"/>
      <w:rPr>
        <w:rFonts w:ascii="Times New Roman" w:hAnsi="Times New Roman" w:cs="Times New Roman"/>
        <w:b/>
        <w:i w:val="0"/>
        <w:smallCaps w:val="0"/>
        <w:strike w:val="0"/>
        <w:color w:val="000000"/>
        <w:spacing w:val="-1"/>
        <w:w w:val="100"/>
        <w:position w:val="0"/>
        <w:sz w:val="25"/>
        <w:u w:val="none"/>
      </w:rPr>
    </w:lvl>
    <w:lvl w:ilvl="4">
      <w:start w:val="1"/>
      <w:numFmt w:val="decimal"/>
      <w:lvlText w:val="4.%1."/>
      <w:lvlJc w:val="left"/>
      <w:rPr>
        <w:rFonts w:ascii="Times New Roman" w:hAnsi="Times New Roman" w:cs="Times New Roman"/>
        <w:b/>
        <w:i w:val="0"/>
        <w:smallCaps w:val="0"/>
        <w:strike w:val="0"/>
        <w:color w:val="000000"/>
        <w:spacing w:val="-1"/>
        <w:w w:val="100"/>
        <w:position w:val="0"/>
        <w:sz w:val="25"/>
        <w:u w:val="none"/>
      </w:rPr>
    </w:lvl>
    <w:lvl w:ilvl="5">
      <w:start w:val="1"/>
      <w:numFmt w:val="decimal"/>
      <w:lvlText w:val="4.%1."/>
      <w:lvlJc w:val="left"/>
      <w:rPr>
        <w:rFonts w:ascii="Times New Roman" w:hAnsi="Times New Roman" w:cs="Times New Roman"/>
        <w:b/>
        <w:i w:val="0"/>
        <w:smallCaps w:val="0"/>
        <w:strike w:val="0"/>
        <w:color w:val="000000"/>
        <w:spacing w:val="-1"/>
        <w:w w:val="100"/>
        <w:position w:val="0"/>
        <w:sz w:val="25"/>
        <w:u w:val="none"/>
      </w:rPr>
    </w:lvl>
    <w:lvl w:ilvl="6">
      <w:start w:val="1"/>
      <w:numFmt w:val="decimal"/>
      <w:lvlText w:val="4.%1."/>
      <w:lvlJc w:val="left"/>
      <w:rPr>
        <w:rFonts w:ascii="Times New Roman" w:hAnsi="Times New Roman" w:cs="Times New Roman"/>
        <w:b/>
        <w:i w:val="0"/>
        <w:smallCaps w:val="0"/>
        <w:strike w:val="0"/>
        <w:color w:val="000000"/>
        <w:spacing w:val="-1"/>
        <w:w w:val="100"/>
        <w:position w:val="0"/>
        <w:sz w:val="25"/>
        <w:u w:val="none"/>
      </w:rPr>
    </w:lvl>
    <w:lvl w:ilvl="7">
      <w:start w:val="1"/>
      <w:numFmt w:val="decimal"/>
      <w:lvlText w:val="4.%1."/>
      <w:lvlJc w:val="left"/>
      <w:rPr>
        <w:rFonts w:ascii="Times New Roman" w:hAnsi="Times New Roman" w:cs="Times New Roman"/>
        <w:b/>
        <w:i w:val="0"/>
        <w:smallCaps w:val="0"/>
        <w:strike w:val="0"/>
        <w:color w:val="000000"/>
        <w:spacing w:val="-1"/>
        <w:w w:val="100"/>
        <w:position w:val="0"/>
        <w:sz w:val="25"/>
        <w:u w:val="none"/>
      </w:rPr>
    </w:lvl>
    <w:lvl w:ilvl="8">
      <w:start w:val="1"/>
      <w:numFmt w:val="decimal"/>
      <w:lvlText w:val="4.%1."/>
      <w:lvlJc w:val="left"/>
      <w:rPr>
        <w:rFonts w:ascii="Times New Roman" w:hAnsi="Times New Roman" w:cs="Times New Roman"/>
        <w:b/>
        <w:i w:val="0"/>
        <w:smallCaps w:val="0"/>
        <w:strike w:val="0"/>
        <w:color w:val="000000"/>
        <w:spacing w:val="-1"/>
        <w:w w:val="100"/>
        <w:position w:val="0"/>
        <w:sz w:val="25"/>
        <w:u w:val="none"/>
      </w:rPr>
    </w:lvl>
  </w:abstractNum>
  <w:abstractNum w:abstractNumId="9">
    <w:nsid w:val="0000001B"/>
    <w:multiLevelType w:val="multilevel"/>
    <w:tmpl w:val="0000001A"/>
    <w:lvl w:ilvl="0">
      <w:start w:val="1"/>
      <w:numFmt w:val="decimal"/>
      <w:lvlText w:val="3.%1."/>
      <w:lvlJc w:val="left"/>
      <w:rPr>
        <w:rFonts w:ascii="Times New Roman" w:hAnsi="Times New Roman" w:cs="Times New Roman"/>
        <w:b/>
        <w:i w:val="0"/>
        <w:smallCaps w:val="0"/>
        <w:strike w:val="0"/>
        <w:color w:val="000000"/>
        <w:spacing w:val="-1"/>
        <w:w w:val="100"/>
        <w:position w:val="0"/>
        <w:sz w:val="25"/>
        <w:u w:val="none"/>
      </w:rPr>
    </w:lvl>
    <w:lvl w:ilvl="1">
      <w:start w:val="1"/>
      <w:numFmt w:val="decimal"/>
      <w:lvlText w:val="%1.%2."/>
      <w:lvlJc w:val="left"/>
      <w:rPr>
        <w:rFonts w:ascii="Times New Roman" w:hAnsi="Times New Roman" w:cs="Times New Roman"/>
        <w:b/>
        <w:i w:val="0"/>
        <w:smallCaps w:val="0"/>
        <w:strike w:val="0"/>
        <w:color w:val="000000"/>
        <w:spacing w:val="-1"/>
        <w:w w:val="100"/>
        <w:position w:val="0"/>
        <w:sz w:val="25"/>
        <w:u w:val="none"/>
      </w:rPr>
    </w:lvl>
    <w:lvl w:ilvl="2">
      <w:start w:val="4"/>
      <w:numFmt w:val="decimal"/>
      <w:lvlText w:val="%3."/>
      <w:lvlJc w:val="left"/>
      <w:rPr>
        <w:rFonts w:ascii="Times New Roman" w:hAnsi="Times New Roman" w:cs="Times New Roman"/>
        <w:b w:val="0"/>
        <w:i w:val="0"/>
        <w:smallCaps w:val="0"/>
        <w:strike w:val="0"/>
        <w:color w:val="000000"/>
        <w:spacing w:val="1"/>
        <w:w w:val="100"/>
        <w:position w:val="0"/>
        <w:sz w:val="25"/>
        <w:u w:val="none"/>
      </w:rPr>
    </w:lvl>
    <w:lvl w:ilvl="3">
      <w:start w:val="4"/>
      <w:numFmt w:val="decimal"/>
      <w:lvlText w:val="%3."/>
      <w:lvlJc w:val="left"/>
      <w:rPr>
        <w:rFonts w:ascii="Times New Roman" w:hAnsi="Times New Roman" w:cs="Times New Roman"/>
        <w:b w:val="0"/>
        <w:i w:val="0"/>
        <w:smallCaps w:val="0"/>
        <w:strike w:val="0"/>
        <w:color w:val="000000"/>
        <w:spacing w:val="1"/>
        <w:w w:val="100"/>
        <w:position w:val="0"/>
        <w:sz w:val="25"/>
        <w:u w:val="none"/>
      </w:rPr>
    </w:lvl>
    <w:lvl w:ilvl="4">
      <w:start w:val="4"/>
      <w:numFmt w:val="decimal"/>
      <w:lvlText w:val="%3."/>
      <w:lvlJc w:val="left"/>
      <w:rPr>
        <w:rFonts w:ascii="Times New Roman" w:hAnsi="Times New Roman" w:cs="Times New Roman"/>
        <w:b w:val="0"/>
        <w:i w:val="0"/>
        <w:smallCaps w:val="0"/>
        <w:strike w:val="0"/>
        <w:color w:val="000000"/>
        <w:spacing w:val="1"/>
        <w:w w:val="100"/>
        <w:position w:val="0"/>
        <w:sz w:val="25"/>
        <w:u w:val="none"/>
      </w:rPr>
    </w:lvl>
    <w:lvl w:ilvl="5">
      <w:start w:val="4"/>
      <w:numFmt w:val="decimal"/>
      <w:lvlText w:val="%3."/>
      <w:lvlJc w:val="left"/>
      <w:rPr>
        <w:rFonts w:ascii="Times New Roman" w:hAnsi="Times New Roman" w:cs="Times New Roman"/>
        <w:b w:val="0"/>
        <w:i w:val="0"/>
        <w:smallCaps w:val="0"/>
        <w:strike w:val="0"/>
        <w:color w:val="000000"/>
        <w:spacing w:val="1"/>
        <w:w w:val="100"/>
        <w:position w:val="0"/>
        <w:sz w:val="25"/>
        <w:u w:val="none"/>
      </w:rPr>
    </w:lvl>
    <w:lvl w:ilvl="6">
      <w:start w:val="4"/>
      <w:numFmt w:val="decimal"/>
      <w:lvlText w:val="%3."/>
      <w:lvlJc w:val="left"/>
      <w:rPr>
        <w:rFonts w:ascii="Times New Roman" w:hAnsi="Times New Roman" w:cs="Times New Roman"/>
        <w:b w:val="0"/>
        <w:i w:val="0"/>
        <w:smallCaps w:val="0"/>
        <w:strike w:val="0"/>
        <w:color w:val="000000"/>
        <w:spacing w:val="1"/>
        <w:w w:val="100"/>
        <w:position w:val="0"/>
        <w:sz w:val="25"/>
        <w:u w:val="none"/>
      </w:rPr>
    </w:lvl>
    <w:lvl w:ilvl="7">
      <w:start w:val="4"/>
      <w:numFmt w:val="decimal"/>
      <w:lvlText w:val="%3."/>
      <w:lvlJc w:val="left"/>
      <w:rPr>
        <w:rFonts w:ascii="Times New Roman" w:hAnsi="Times New Roman" w:cs="Times New Roman"/>
        <w:b w:val="0"/>
        <w:i w:val="0"/>
        <w:smallCaps w:val="0"/>
        <w:strike w:val="0"/>
        <w:color w:val="000000"/>
        <w:spacing w:val="1"/>
        <w:w w:val="100"/>
        <w:position w:val="0"/>
        <w:sz w:val="25"/>
        <w:u w:val="none"/>
      </w:rPr>
    </w:lvl>
    <w:lvl w:ilvl="8">
      <w:start w:val="4"/>
      <w:numFmt w:val="decimal"/>
      <w:lvlText w:val="%3."/>
      <w:lvlJc w:val="left"/>
      <w:rPr>
        <w:rFonts w:ascii="Times New Roman" w:hAnsi="Times New Roman" w:cs="Times New Roman"/>
        <w:b w:val="0"/>
        <w:i w:val="0"/>
        <w:smallCaps w:val="0"/>
        <w:strike w:val="0"/>
        <w:color w:val="000000"/>
        <w:spacing w:val="1"/>
        <w:w w:val="100"/>
        <w:position w:val="0"/>
        <w:sz w:val="25"/>
        <w:u w:val="none"/>
      </w:rPr>
    </w:lvl>
  </w:abstractNum>
  <w:abstractNum w:abstractNumId="10">
    <w:nsid w:val="0000001D"/>
    <w:multiLevelType w:val="multilevel"/>
    <w:tmpl w:val="0000001C"/>
    <w:lvl w:ilvl="0">
      <w:start w:val="1"/>
      <w:numFmt w:val="bullet"/>
      <w:lvlText w:val="-"/>
      <w:lvlJc w:val="left"/>
      <w:rPr>
        <w:rFonts w:ascii="Times New Roman" w:hAnsi="Times New Roman" w:cs="Times New Roman"/>
        <w:b w:val="0"/>
        <w:i w:val="0"/>
        <w:smallCaps w:val="0"/>
        <w:strike w:val="0"/>
        <w:color w:val="000000"/>
        <w:spacing w:val="1"/>
        <w:w w:val="100"/>
        <w:position w:val="0"/>
        <w:sz w:val="25"/>
        <w:u w:val="none"/>
      </w:rPr>
    </w:lvl>
    <w:lvl w:ilvl="1">
      <w:start w:val="1"/>
      <w:numFmt w:val="bullet"/>
      <w:lvlText w:val="-"/>
      <w:lvlJc w:val="left"/>
      <w:rPr>
        <w:rFonts w:ascii="Times New Roman" w:hAnsi="Times New Roman" w:cs="Times New Roman"/>
        <w:b w:val="0"/>
        <w:i w:val="0"/>
        <w:smallCaps w:val="0"/>
        <w:strike w:val="0"/>
        <w:color w:val="000000"/>
        <w:spacing w:val="1"/>
        <w:w w:val="100"/>
        <w:position w:val="0"/>
        <w:sz w:val="25"/>
        <w:u w:val="none"/>
      </w:rPr>
    </w:lvl>
    <w:lvl w:ilvl="2">
      <w:start w:val="1"/>
      <w:numFmt w:val="bullet"/>
      <w:lvlText w:val="-"/>
      <w:lvlJc w:val="left"/>
      <w:rPr>
        <w:rFonts w:ascii="Times New Roman" w:hAnsi="Times New Roman" w:cs="Times New Roman"/>
        <w:b w:val="0"/>
        <w:i w:val="0"/>
        <w:smallCaps w:val="0"/>
        <w:strike w:val="0"/>
        <w:color w:val="000000"/>
        <w:spacing w:val="1"/>
        <w:w w:val="100"/>
        <w:position w:val="0"/>
        <w:sz w:val="25"/>
        <w:u w:val="none"/>
      </w:rPr>
    </w:lvl>
    <w:lvl w:ilvl="3">
      <w:start w:val="1"/>
      <w:numFmt w:val="bullet"/>
      <w:lvlText w:val="-"/>
      <w:lvlJc w:val="left"/>
      <w:rPr>
        <w:rFonts w:ascii="Times New Roman" w:hAnsi="Times New Roman" w:cs="Times New Roman"/>
        <w:b w:val="0"/>
        <w:i w:val="0"/>
        <w:smallCaps w:val="0"/>
        <w:strike w:val="0"/>
        <w:color w:val="000000"/>
        <w:spacing w:val="1"/>
        <w:w w:val="100"/>
        <w:position w:val="0"/>
        <w:sz w:val="25"/>
        <w:u w:val="none"/>
      </w:rPr>
    </w:lvl>
    <w:lvl w:ilvl="4">
      <w:start w:val="1"/>
      <w:numFmt w:val="bullet"/>
      <w:lvlText w:val="-"/>
      <w:lvlJc w:val="left"/>
      <w:rPr>
        <w:rFonts w:ascii="Times New Roman" w:hAnsi="Times New Roman" w:cs="Times New Roman"/>
        <w:b w:val="0"/>
        <w:i w:val="0"/>
        <w:smallCaps w:val="0"/>
        <w:strike w:val="0"/>
        <w:color w:val="000000"/>
        <w:spacing w:val="1"/>
        <w:w w:val="100"/>
        <w:position w:val="0"/>
        <w:sz w:val="25"/>
        <w:u w:val="none"/>
      </w:rPr>
    </w:lvl>
    <w:lvl w:ilvl="5">
      <w:start w:val="1"/>
      <w:numFmt w:val="bullet"/>
      <w:lvlText w:val="-"/>
      <w:lvlJc w:val="left"/>
      <w:rPr>
        <w:rFonts w:ascii="Times New Roman" w:hAnsi="Times New Roman" w:cs="Times New Roman"/>
        <w:b w:val="0"/>
        <w:i w:val="0"/>
        <w:smallCaps w:val="0"/>
        <w:strike w:val="0"/>
        <w:color w:val="000000"/>
        <w:spacing w:val="1"/>
        <w:w w:val="100"/>
        <w:position w:val="0"/>
        <w:sz w:val="25"/>
        <w:u w:val="none"/>
      </w:rPr>
    </w:lvl>
    <w:lvl w:ilvl="6">
      <w:start w:val="1"/>
      <w:numFmt w:val="bullet"/>
      <w:lvlText w:val="-"/>
      <w:lvlJc w:val="left"/>
      <w:rPr>
        <w:rFonts w:ascii="Times New Roman" w:hAnsi="Times New Roman" w:cs="Times New Roman"/>
        <w:b w:val="0"/>
        <w:i w:val="0"/>
        <w:smallCaps w:val="0"/>
        <w:strike w:val="0"/>
        <w:color w:val="000000"/>
        <w:spacing w:val="1"/>
        <w:w w:val="100"/>
        <w:position w:val="0"/>
        <w:sz w:val="25"/>
        <w:u w:val="none"/>
      </w:rPr>
    </w:lvl>
    <w:lvl w:ilvl="7">
      <w:start w:val="1"/>
      <w:numFmt w:val="bullet"/>
      <w:lvlText w:val="-"/>
      <w:lvlJc w:val="left"/>
      <w:rPr>
        <w:rFonts w:ascii="Times New Roman" w:hAnsi="Times New Roman" w:cs="Times New Roman"/>
        <w:b w:val="0"/>
        <w:i w:val="0"/>
        <w:smallCaps w:val="0"/>
        <w:strike w:val="0"/>
        <w:color w:val="000000"/>
        <w:spacing w:val="1"/>
        <w:w w:val="100"/>
        <w:position w:val="0"/>
        <w:sz w:val="25"/>
        <w:u w:val="none"/>
      </w:rPr>
    </w:lvl>
    <w:lvl w:ilvl="8">
      <w:start w:val="1"/>
      <w:numFmt w:val="bullet"/>
      <w:lvlText w:val="-"/>
      <w:lvlJc w:val="left"/>
      <w:rPr>
        <w:rFonts w:ascii="Times New Roman" w:hAnsi="Times New Roman" w:cs="Times New Roman"/>
        <w:b w:val="0"/>
        <w:i w:val="0"/>
        <w:smallCaps w:val="0"/>
        <w:strike w:val="0"/>
        <w:color w:val="000000"/>
        <w:spacing w:val="1"/>
        <w:w w:val="100"/>
        <w:position w:val="0"/>
        <w:sz w:val="25"/>
        <w:u w:val="none"/>
      </w:rPr>
    </w:lvl>
  </w:abstractNum>
  <w:abstractNum w:abstractNumId="11">
    <w:nsid w:val="0000001F"/>
    <w:multiLevelType w:val="multilevel"/>
    <w:tmpl w:val="0000001E"/>
    <w:lvl w:ilvl="0">
      <w:start w:val="1"/>
      <w:numFmt w:val="bullet"/>
      <w:lvlText w:val="•"/>
      <w:lvlJc w:val="left"/>
      <w:rPr>
        <w:rFonts w:ascii="Times New Roman" w:hAnsi="Times New Roman" w:cs="Times New Roman"/>
        <w:b/>
        <w:i w:val="0"/>
        <w:smallCaps w:val="0"/>
        <w:strike w:val="0"/>
        <w:color w:val="000000"/>
        <w:spacing w:val="1"/>
        <w:w w:val="100"/>
        <w:position w:val="0"/>
        <w:sz w:val="25"/>
        <w:u w:val="none"/>
      </w:rPr>
    </w:lvl>
    <w:lvl w:ilvl="1">
      <w:start w:val="1"/>
      <w:numFmt w:val="bullet"/>
      <w:lvlText w:val="•"/>
      <w:lvlJc w:val="left"/>
      <w:rPr>
        <w:rFonts w:ascii="Times New Roman" w:hAnsi="Times New Roman" w:cs="Times New Roman"/>
        <w:b/>
        <w:i w:val="0"/>
        <w:smallCaps w:val="0"/>
        <w:strike w:val="0"/>
        <w:color w:val="000000"/>
        <w:spacing w:val="1"/>
        <w:w w:val="100"/>
        <w:position w:val="0"/>
        <w:sz w:val="25"/>
        <w:u w:val="none"/>
      </w:rPr>
    </w:lvl>
    <w:lvl w:ilvl="2">
      <w:start w:val="1"/>
      <w:numFmt w:val="bullet"/>
      <w:lvlText w:val="•"/>
      <w:lvlJc w:val="left"/>
      <w:rPr>
        <w:rFonts w:ascii="Times New Roman" w:hAnsi="Times New Roman" w:cs="Times New Roman"/>
        <w:b/>
        <w:i w:val="0"/>
        <w:smallCaps w:val="0"/>
        <w:strike w:val="0"/>
        <w:color w:val="000000"/>
        <w:spacing w:val="1"/>
        <w:w w:val="100"/>
        <w:position w:val="0"/>
        <w:sz w:val="25"/>
        <w:u w:val="none"/>
      </w:rPr>
    </w:lvl>
    <w:lvl w:ilvl="3">
      <w:start w:val="1"/>
      <w:numFmt w:val="bullet"/>
      <w:lvlText w:val="•"/>
      <w:lvlJc w:val="left"/>
      <w:rPr>
        <w:rFonts w:ascii="Times New Roman" w:hAnsi="Times New Roman" w:cs="Times New Roman"/>
        <w:b/>
        <w:i w:val="0"/>
        <w:smallCaps w:val="0"/>
        <w:strike w:val="0"/>
        <w:color w:val="000000"/>
        <w:spacing w:val="1"/>
        <w:w w:val="100"/>
        <w:position w:val="0"/>
        <w:sz w:val="25"/>
        <w:u w:val="none"/>
      </w:rPr>
    </w:lvl>
    <w:lvl w:ilvl="4">
      <w:start w:val="1"/>
      <w:numFmt w:val="bullet"/>
      <w:lvlText w:val="•"/>
      <w:lvlJc w:val="left"/>
      <w:rPr>
        <w:rFonts w:ascii="Times New Roman" w:hAnsi="Times New Roman" w:cs="Times New Roman"/>
        <w:b/>
        <w:i w:val="0"/>
        <w:smallCaps w:val="0"/>
        <w:strike w:val="0"/>
        <w:color w:val="000000"/>
        <w:spacing w:val="1"/>
        <w:w w:val="100"/>
        <w:position w:val="0"/>
        <w:sz w:val="25"/>
        <w:u w:val="none"/>
      </w:rPr>
    </w:lvl>
    <w:lvl w:ilvl="5">
      <w:start w:val="1"/>
      <w:numFmt w:val="bullet"/>
      <w:lvlText w:val="•"/>
      <w:lvlJc w:val="left"/>
      <w:rPr>
        <w:rFonts w:ascii="Times New Roman" w:hAnsi="Times New Roman" w:cs="Times New Roman"/>
        <w:b/>
        <w:i w:val="0"/>
        <w:smallCaps w:val="0"/>
        <w:strike w:val="0"/>
        <w:color w:val="000000"/>
        <w:spacing w:val="1"/>
        <w:w w:val="100"/>
        <w:position w:val="0"/>
        <w:sz w:val="25"/>
        <w:u w:val="none"/>
      </w:rPr>
    </w:lvl>
    <w:lvl w:ilvl="6">
      <w:start w:val="1"/>
      <w:numFmt w:val="bullet"/>
      <w:lvlText w:val="•"/>
      <w:lvlJc w:val="left"/>
      <w:rPr>
        <w:rFonts w:ascii="Times New Roman" w:hAnsi="Times New Roman" w:cs="Times New Roman"/>
        <w:b/>
        <w:i w:val="0"/>
        <w:smallCaps w:val="0"/>
        <w:strike w:val="0"/>
        <w:color w:val="000000"/>
        <w:spacing w:val="1"/>
        <w:w w:val="100"/>
        <w:position w:val="0"/>
        <w:sz w:val="25"/>
        <w:u w:val="none"/>
      </w:rPr>
    </w:lvl>
    <w:lvl w:ilvl="7">
      <w:start w:val="1"/>
      <w:numFmt w:val="bullet"/>
      <w:lvlText w:val="•"/>
      <w:lvlJc w:val="left"/>
      <w:rPr>
        <w:rFonts w:ascii="Times New Roman" w:hAnsi="Times New Roman" w:cs="Times New Roman"/>
        <w:b/>
        <w:i w:val="0"/>
        <w:smallCaps w:val="0"/>
        <w:strike w:val="0"/>
        <w:color w:val="000000"/>
        <w:spacing w:val="1"/>
        <w:w w:val="100"/>
        <w:position w:val="0"/>
        <w:sz w:val="25"/>
        <w:u w:val="none"/>
      </w:rPr>
    </w:lvl>
    <w:lvl w:ilvl="8">
      <w:start w:val="1"/>
      <w:numFmt w:val="bullet"/>
      <w:lvlText w:val="•"/>
      <w:lvlJc w:val="left"/>
      <w:rPr>
        <w:rFonts w:ascii="Times New Roman" w:hAnsi="Times New Roman" w:cs="Times New Roman"/>
        <w:b/>
        <w:i w:val="0"/>
        <w:smallCaps w:val="0"/>
        <w:strike w:val="0"/>
        <w:color w:val="000000"/>
        <w:spacing w:val="1"/>
        <w:w w:val="100"/>
        <w:position w:val="0"/>
        <w:sz w:val="25"/>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1BE"/>
    <w:rsid w:val="001C3961"/>
    <w:rsid w:val="003405A0"/>
    <w:rsid w:val="00434653"/>
    <w:rsid w:val="00497737"/>
    <w:rsid w:val="007B08E7"/>
    <w:rsid w:val="00901D53"/>
    <w:rsid w:val="00992B3C"/>
    <w:rsid w:val="009F2F39"/>
    <w:rsid w:val="00A951BE"/>
    <w:rsid w:val="00AE4140"/>
    <w:rsid w:val="00DE2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96B"/>
    <w:pPr>
      <w:spacing w:line="240" w:lineRule="atLeas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DE296B"/>
    <w:pPr>
      <w:shd w:val="clear" w:color="auto" w:fill="FFFFFF"/>
      <w:spacing w:after="2220" w:line="322" w:lineRule="exact"/>
      <w:jc w:val="center"/>
    </w:pPr>
    <w:rPr>
      <w:rFonts w:ascii="Times New Roman" w:eastAsia="Times New Roman" w:hAnsi="Times New Roman"/>
      <w:b/>
      <w:spacing w:val="1"/>
      <w:sz w:val="25"/>
      <w:szCs w:val="24"/>
      <w:lang w:eastAsia="ru-RU"/>
    </w:rPr>
  </w:style>
  <w:style w:type="character" w:customStyle="1" w:styleId="a3">
    <w:name w:val="Колонтитул + Полужирный"/>
    <w:rsid w:val="00DE296B"/>
    <w:rPr>
      <w:rFonts w:ascii="Times New Roman" w:hAnsi="Times New Roman" w:cs="Times New Roman"/>
      <w:b/>
      <w:spacing w:val="4"/>
      <w:sz w:val="19"/>
    </w:rPr>
  </w:style>
  <w:style w:type="character" w:customStyle="1" w:styleId="a4">
    <w:name w:val="Основной текст + Полужирный"/>
    <w:aliases w:val="Курсив"/>
    <w:rsid w:val="00DE296B"/>
    <w:rPr>
      <w:rFonts w:ascii="Times New Roman" w:hAnsi="Times New Roman" w:cs="Times New Roman"/>
      <w:b/>
      <w:i/>
      <w:spacing w:val="0"/>
      <w:sz w:val="25"/>
    </w:rPr>
  </w:style>
  <w:style w:type="paragraph" w:styleId="a5">
    <w:name w:val="Body Text"/>
    <w:basedOn w:val="a"/>
    <w:link w:val="a6"/>
    <w:semiHidden/>
    <w:rsid w:val="00DE296B"/>
    <w:pPr>
      <w:shd w:val="clear" w:color="auto" w:fill="FFFFFF"/>
      <w:spacing w:before="6180" w:after="0"/>
      <w:jc w:val="center"/>
    </w:pPr>
    <w:rPr>
      <w:rFonts w:ascii="Times New Roman" w:eastAsia="Times New Roman" w:hAnsi="Times New Roman"/>
      <w:spacing w:val="1"/>
      <w:sz w:val="25"/>
      <w:szCs w:val="24"/>
      <w:lang w:eastAsia="ru-RU"/>
    </w:rPr>
  </w:style>
  <w:style w:type="character" w:customStyle="1" w:styleId="a6">
    <w:name w:val="Основной текст Знак"/>
    <w:basedOn w:val="a0"/>
    <w:link w:val="a5"/>
    <w:semiHidden/>
    <w:rsid w:val="00DE296B"/>
    <w:rPr>
      <w:rFonts w:ascii="Times New Roman" w:eastAsia="Times New Roman" w:hAnsi="Times New Roman" w:cs="Times New Roman"/>
      <w:spacing w:val="1"/>
      <w:sz w:val="25"/>
      <w:szCs w:val="24"/>
      <w:shd w:val="clear" w:color="auto" w:fill="FFFFFF"/>
      <w:lang w:eastAsia="ru-RU"/>
    </w:rPr>
  </w:style>
  <w:style w:type="paragraph" w:customStyle="1" w:styleId="a7">
    <w:name w:val="Колонтитул"/>
    <w:basedOn w:val="a"/>
    <w:rsid w:val="00DE296B"/>
    <w:pPr>
      <w:shd w:val="clear" w:color="auto" w:fill="FFFFFF"/>
      <w:spacing w:after="0" w:line="240" w:lineRule="auto"/>
    </w:pPr>
    <w:rPr>
      <w:rFonts w:ascii="Times New Roman" w:eastAsia="Times New Roman" w:hAnsi="Times New Roman"/>
      <w:sz w:val="20"/>
      <w:szCs w:val="24"/>
      <w:lang w:eastAsia="ru-RU"/>
    </w:rPr>
  </w:style>
  <w:style w:type="paragraph" w:customStyle="1" w:styleId="22">
    <w:name w:val="Заголовок №2 (2)"/>
    <w:basedOn w:val="a"/>
    <w:rsid w:val="00DE296B"/>
    <w:pPr>
      <w:shd w:val="clear" w:color="auto" w:fill="FFFFFF"/>
      <w:spacing w:before="300" w:after="120" w:line="322" w:lineRule="exact"/>
      <w:jc w:val="center"/>
      <w:outlineLvl w:val="1"/>
    </w:pPr>
    <w:rPr>
      <w:rFonts w:ascii="Times New Roman" w:eastAsia="Times New Roman" w:hAnsi="Times New Roman"/>
      <w:b/>
      <w:i/>
      <w:sz w:val="25"/>
      <w:szCs w:val="24"/>
      <w:lang w:eastAsia="ru-RU"/>
    </w:rPr>
  </w:style>
  <w:style w:type="paragraph" w:styleId="a8">
    <w:name w:val="List Paragraph"/>
    <w:basedOn w:val="a"/>
    <w:uiPriority w:val="34"/>
    <w:qFormat/>
    <w:rsid w:val="00DE296B"/>
    <w:pPr>
      <w:ind w:left="720"/>
      <w:contextualSpacing/>
    </w:pPr>
  </w:style>
  <w:style w:type="paragraph" w:customStyle="1" w:styleId="Standard">
    <w:name w:val="Standard"/>
    <w:rsid w:val="007B08E7"/>
    <w:pPr>
      <w:suppressAutoHyphens/>
      <w:autoSpaceDN w:val="0"/>
      <w:spacing w:after="0" w:line="240" w:lineRule="auto"/>
    </w:pPr>
    <w:rPr>
      <w:rFonts w:ascii="Times New Roman" w:eastAsia="Lucida Sans Unicode" w:hAnsi="Times New Roman" w:cs="Tahoma"/>
      <w:kern w:val="3"/>
      <w:sz w:val="28"/>
      <w:szCs w:val="24"/>
      <w:lang w:eastAsia="zh-CN" w:bidi="hi-IN"/>
    </w:rPr>
  </w:style>
  <w:style w:type="table" w:customStyle="1" w:styleId="1">
    <w:name w:val="Сетка таблицы1"/>
    <w:basedOn w:val="a1"/>
    <w:next w:val="a9"/>
    <w:uiPriority w:val="39"/>
    <w:rsid w:val="009F2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9F2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992B3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92B3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96B"/>
    <w:pPr>
      <w:spacing w:line="240" w:lineRule="atLeas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DE296B"/>
    <w:pPr>
      <w:shd w:val="clear" w:color="auto" w:fill="FFFFFF"/>
      <w:spacing w:after="2220" w:line="322" w:lineRule="exact"/>
      <w:jc w:val="center"/>
    </w:pPr>
    <w:rPr>
      <w:rFonts w:ascii="Times New Roman" w:eastAsia="Times New Roman" w:hAnsi="Times New Roman"/>
      <w:b/>
      <w:spacing w:val="1"/>
      <w:sz w:val="25"/>
      <w:szCs w:val="24"/>
      <w:lang w:eastAsia="ru-RU"/>
    </w:rPr>
  </w:style>
  <w:style w:type="character" w:customStyle="1" w:styleId="a3">
    <w:name w:val="Колонтитул + Полужирный"/>
    <w:rsid w:val="00DE296B"/>
    <w:rPr>
      <w:rFonts w:ascii="Times New Roman" w:hAnsi="Times New Roman" w:cs="Times New Roman"/>
      <w:b/>
      <w:spacing w:val="4"/>
      <w:sz w:val="19"/>
    </w:rPr>
  </w:style>
  <w:style w:type="character" w:customStyle="1" w:styleId="a4">
    <w:name w:val="Основной текст + Полужирный"/>
    <w:aliases w:val="Курсив"/>
    <w:rsid w:val="00DE296B"/>
    <w:rPr>
      <w:rFonts w:ascii="Times New Roman" w:hAnsi="Times New Roman" w:cs="Times New Roman"/>
      <w:b/>
      <w:i/>
      <w:spacing w:val="0"/>
      <w:sz w:val="25"/>
    </w:rPr>
  </w:style>
  <w:style w:type="paragraph" w:styleId="a5">
    <w:name w:val="Body Text"/>
    <w:basedOn w:val="a"/>
    <w:link w:val="a6"/>
    <w:semiHidden/>
    <w:rsid w:val="00DE296B"/>
    <w:pPr>
      <w:shd w:val="clear" w:color="auto" w:fill="FFFFFF"/>
      <w:spacing w:before="6180" w:after="0"/>
      <w:jc w:val="center"/>
    </w:pPr>
    <w:rPr>
      <w:rFonts w:ascii="Times New Roman" w:eastAsia="Times New Roman" w:hAnsi="Times New Roman"/>
      <w:spacing w:val="1"/>
      <w:sz w:val="25"/>
      <w:szCs w:val="24"/>
      <w:lang w:eastAsia="ru-RU"/>
    </w:rPr>
  </w:style>
  <w:style w:type="character" w:customStyle="1" w:styleId="a6">
    <w:name w:val="Основной текст Знак"/>
    <w:basedOn w:val="a0"/>
    <w:link w:val="a5"/>
    <w:semiHidden/>
    <w:rsid w:val="00DE296B"/>
    <w:rPr>
      <w:rFonts w:ascii="Times New Roman" w:eastAsia="Times New Roman" w:hAnsi="Times New Roman" w:cs="Times New Roman"/>
      <w:spacing w:val="1"/>
      <w:sz w:val="25"/>
      <w:szCs w:val="24"/>
      <w:shd w:val="clear" w:color="auto" w:fill="FFFFFF"/>
      <w:lang w:eastAsia="ru-RU"/>
    </w:rPr>
  </w:style>
  <w:style w:type="paragraph" w:customStyle="1" w:styleId="a7">
    <w:name w:val="Колонтитул"/>
    <w:basedOn w:val="a"/>
    <w:rsid w:val="00DE296B"/>
    <w:pPr>
      <w:shd w:val="clear" w:color="auto" w:fill="FFFFFF"/>
      <w:spacing w:after="0" w:line="240" w:lineRule="auto"/>
    </w:pPr>
    <w:rPr>
      <w:rFonts w:ascii="Times New Roman" w:eastAsia="Times New Roman" w:hAnsi="Times New Roman"/>
      <w:sz w:val="20"/>
      <w:szCs w:val="24"/>
      <w:lang w:eastAsia="ru-RU"/>
    </w:rPr>
  </w:style>
  <w:style w:type="paragraph" w:customStyle="1" w:styleId="22">
    <w:name w:val="Заголовок №2 (2)"/>
    <w:basedOn w:val="a"/>
    <w:rsid w:val="00DE296B"/>
    <w:pPr>
      <w:shd w:val="clear" w:color="auto" w:fill="FFFFFF"/>
      <w:spacing w:before="300" w:after="120" w:line="322" w:lineRule="exact"/>
      <w:jc w:val="center"/>
      <w:outlineLvl w:val="1"/>
    </w:pPr>
    <w:rPr>
      <w:rFonts w:ascii="Times New Roman" w:eastAsia="Times New Roman" w:hAnsi="Times New Roman"/>
      <w:b/>
      <w:i/>
      <w:sz w:val="25"/>
      <w:szCs w:val="24"/>
      <w:lang w:eastAsia="ru-RU"/>
    </w:rPr>
  </w:style>
  <w:style w:type="paragraph" w:styleId="a8">
    <w:name w:val="List Paragraph"/>
    <w:basedOn w:val="a"/>
    <w:uiPriority w:val="34"/>
    <w:qFormat/>
    <w:rsid w:val="00DE296B"/>
    <w:pPr>
      <w:ind w:left="720"/>
      <w:contextualSpacing/>
    </w:pPr>
  </w:style>
  <w:style w:type="paragraph" w:customStyle="1" w:styleId="Standard">
    <w:name w:val="Standard"/>
    <w:rsid w:val="007B08E7"/>
    <w:pPr>
      <w:suppressAutoHyphens/>
      <w:autoSpaceDN w:val="0"/>
      <w:spacing w:after="0" w:line="240" w:lineRule="auto"/>
    </w:pPr>
    <w:rPr>
      <w:rFonts w:ascii="Times New Roman" w:eastAsia="Lucida Sans Unicode" w:hAnsi="Times New Roman" w:cs="Tahoma"/>
      <w:kern w:val="3"/>
      <w:sz w:val="28"/>
      <w:szCs w:val="24"/>
      <w:lang w:eastAsia="zh-CN" w:bidi="hi-IN"/>
    </w:rPr>
  </w:style>
  <w:style w:type="table" w:customStyle="1" w:styleId="1">
    <w:name w:val="Сетка таблицы1"/>
    <w:basedOn w:val="a1"/>
    <w:next w:val="a9"/>
    <w:uiPriority w:val="39"/>
    <w:rsid w:val="009F2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9F2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992B3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92B3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19F5A-F358-4315-86CC-F026122F4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21</Pages>
  <Words>3985</Words>
  <Characters>22715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Тимур</dc:creator>
  <cp:keywords/>
  <dc:description/>
  <cp:lastModifiedBy>Admin</cp:lastModifiedBy>
  <cp:revision>4</cp:revision>
  <cp:lastPrinted>2019-07-31T08:48:00Z</cp:lastPrinted>
  <dcterms:created xsi:type="dcterms:W3CDTF">2019-07-31T05:12:00Z</dcterms:created>
  <dcterms:modified xsi:type="dcterms:W3CDTF">2019-07-31T09:01:00Z</dcterms:modified>
</cp:coreProperties>
</file>